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08384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d17784-fa55-4876-b08f-b019fccb9e42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8329240-6aad-40fa-bb61-7c66ea949f23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Администрации Цимлянского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Маркинская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Малахова С.С.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180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1131986)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 (немецкий)»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dd4f9f6-d14f-4458-b60c-64b2b93cb2a7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ст. Маркинская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f02f7168-2f4f-4ccb-baff-d4699c77e1d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083847" w:id="5"/>
    <w:p>
      <w:pPr>
        <w:sectPr>
          <w:pgSz w:w="11906" w:h="16383" w:orient="portrait"/>
        </w:sectPr>
      </w:pPr>
    </w:p>
    <w:bookmarkEnd w:id="5"/>
    <w:bookmarkEnd w:id="0"/>
    <w:bookmarkStart w:name="block-808384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(немецкому)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(немецкому) языку на уровне начального общего образования составлена на основе ФГОС НОО,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(немецкому)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(немецкому) языку раскрывает цели образования, развития и воспитания обучающихся средствами учебного предмета «Иностранный (немецкий)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определяет обязательную (инвариантную) часть содержания иностранного (немецкого) языка, за пределами которой остаётся возможность выбора учителем вариативной составляющей содержания образования по иностранному (немецкому)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Образовательные цели программы по иностранному (немецкому) языку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Развивающие цели программы по иностранному (немецкому) языку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«шагов» для решения учебной задачи, контроль процесса и результата своей деятельности, установление причины возникшей трудности и (или) ошибки, корректировка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Освоение программы по иностранному (немецкому) языку обеспечивает: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используя имеющиеся речевые и неречевые средства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e61e410b-7eb8-47cc-be1f-03e01ec9b1ff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(немецкого)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8083848" w:id="8"/>
    <w:p>
      <w:pPr>
        <w:sectPr>
          <w:pgSz w:w="11906" w:h="16383" w:orient="portrait"/>
        </w:sectPr>
      </w:pPr>
    </w:p>
    <w:bookmarkEnd w:id="8"/>
    <w:bookmarkEnd w:id="6"/>
    <w:bookmarkStart w:name="block-808384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24326840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Знакомство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Приветствие, знакомство, прощание (с использованием типичных фраз речевого этикета).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Любимый цвет. Любимая игрушка, игра. Любимые занятия. Мой питомец. Выходной день (в цирке, в зоопарке).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стран/страны изучаемого языка и их столицы.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диалогической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 на вопросы собеседника, запрашивание интересующей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монологической речи. 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 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(например, имя, возраст, любимое занятие, цвет)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текста, выписывание из текста слов, словосочетаний, предложений, вставка пропущенных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коротких поздравлений с праздниками (с днём рождения, Новым годом, Рождеством).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немецкого алфавита. Фонетически корректное озвучивание букв немецкого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немецкого языка. Чтение основных дифтонгов и сочетаний согласных, выДеление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языковой догадки для распознавания интернациональных слов (der Film, das Kino).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 (с nicht), вопросительные (общий, специальный вопросы). Порядок слов в предложении. 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глагольным сказуемым (Er tanzt gern).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составным именным сказуемым (Der Tisch ist grün).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составным глагольным сказуемым (Ich kann schnell laufen).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Präsens.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некоторых глаголов в Präsens, в том числе с изменением корневой гласной (fahren, tragen, lesen, sprechen), кроме 2-го лица мн.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können, mögen в Präsens; порядок слов в предложении с модальным глаголом.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 в именительном и винительном падежах. Имена собственные (антропонимы) в родительном падеже. Личные (кроме ihr) и притяжательные местоимения (mein, dein).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 Вопросительные слова (wer, was, woher, wie). Cоюзы und, aber (при однородных членах).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иллюстраций.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Моя любимая еда.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диалогической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диалога-побуждения: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 на вопросы собеседника, просьба предоставить интересующую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монологической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использованием ключевых слов, вопросов и (или) иллюстраций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тектса.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поздравлений с праздниками (днём рождения, с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образование в устной и письменной речи количественных числительных при помощи суффиксов -zehn, -zig.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Различные коммуникативные типы предложений: повествовательные (утвердительные, отрицательные (с kein), побудительные предложения (кроме вежливой формы с Sie).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местоимением es и конструкцией es gibt. Спряжение глаголов sein, haben в Präteritum.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слабых и сильных глаголов в Präsens (в том числе во 2-м лице мн. числа).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слабых и сильных глаголов в Perfekt: повествовательные и вопросительные предложения (общий и специальный вопросы).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mögen (в форме möchte), müssen (в Präsens).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Множественное число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Нулевой артикль с существительными (наиболее распространённые случаи употребления).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существительных в единственном числе в именительном, дательном и винительном падежах.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и притяжательные местоимения. Количественные числительные (13–30).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употребительные предлоги для выражения временных и пространственных отношений in, an (употребляемые с дательным падежом).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города/села,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приветствие, завершение разговора (в том числе по телефону), прощание, знакомство с собеседником, поздравление с праздником, выражение благодарности за поздравление,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диалога-побуждения: обращение к собеседнику с просьбой, вежливое согласие выполнить просьбу,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ответы на вопросы собеседника, запрашивание интересующей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использованием ключевых слов, вопросов и (или) иллюстраций устных монологических высказываний: описание предмета,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(или) иллюстраций 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использованием ключевых слов, вопросов, плана и (или)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иллюстраций, языковой, в том числе контекстуальной, догадки. Прогнозирование содержания текста по заголовку.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предложений, вставка пропущенных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 жительства (страна проживания, город), любимые занятия)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поздравлений с праздниками (с Новым годом, Рождеством, днём рождения)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изображено, написание короткого рассказа по плану/ключевым словам.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использованием образца.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образование в устной и письменной речи порядковых числительных при помощи суффиксов -te, -ste, родственных слов с использованием основных способов словообразования: аффиксации (суффикс -er – Arbeiter, -in – Lehrerin), словосложения (Geburtstag).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предложения с однородными членами (союз oder). Сложносочинённые предложения с сочинительными союзами und, aber, oder, denn.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Модальный глагол wollen (в Präsens).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Прилагательные в положительной, сравнительной и превосходной степенях сравнения.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в винительном и дательном падежах (в некоторых речевых образцах).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Указательные местоимения dieser, dieses, diese. Количественные числительные (до 100).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Порядковые числительные (до 31).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 fur, mit, um (в некоторых речевых образцах).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стран и их столиц, название родного города/села, цвета национальных флагов,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8083849" w:id="11"/>
    <w:p>
      <w:pPr>
        <w:sectPr>
          <w:pgSz w:w="11906" w:h="16383" w:orient="portrait"/>
        </w:sectPr>
      </w:pPr>
    </w:p>
    <w:bookmarkEnd w:id="11"/>
    <w:bookmarkEnd w:id="9"/>
    <w:bookmarkStart w:name="block-8083850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ИНОСТРАННОМУ (НЕМЕЦКОМУ)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(немецкому)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(немецкого)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(немецкого)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определенному признаку;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небольшие публичные выступления;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успеха/неудач учебной деятельности;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использованием предложенного образца.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по учебному предмету «Иностранный (немецкий)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опоры, с соблюдением норм речевого этикета, принятого в стране/ 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монологические высказывания (описание, повествование/рассказ), используя вербальные и (или) зрительные опоры (объём монологического высказывания – не менее 3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буквы немецкого алфавита языка в правильной последовательности и графически корректно воспроизводить все буквы алфавита;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читать основные дифтонги и сочетания согласных;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некоторые звукобуквенные сочетания при анализе знакомых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 помощью языковой догадки интернациональные слова (der Film, das Kino).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морфологические формы и синтаксические конструкции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коммуникативные типы предложений: повествовательные (утвердительные, отрицательные (с nicht), вопросительные (общий, специальный вопросы);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глагольным сказуемым, с составным именным сказуемым и с простым составным глагольным сказуемым;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Präsens;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некоторых глаголов в Präsens, в том числе с изменением корневой гласной (fahren, tragen, lesen, sprechen), кроме 2-го лица мн.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können, mögen в Präsens; порядок слов в предложении с модальным глаголом;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с определённым и неопределённым артиклем (наиболее распространённые случаи употребления), род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 в именительном и винительном падежах;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собственные (антропонимы) в родительном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6 личные (кроме ihr) и притяжательные местоимения (mein, dein);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вопросительные слова (wer, was, woher, wie);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und, aber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название своей страны и страны/стран изучаемого языка, их столиц.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 (или)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пересказывать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анкеты и формуляры, сообщая о себе основные сведения (имя, фамилия, возраст, страна проживания, любимое занятие и другие)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 (днём рождения, Новым годом, Рождеством) с выражением пожелания.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слова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 (числительные с суффиксами -zehn, -zig), в соответствии с решаемой коммуникативной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грамматические конструкции и морфологические формы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коммуникативные типы предложений: повествовательные (утвердительные, отрицательные (с kein), побудительные предложения (кроме вежливой формы с Sie);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местоимением es и конструкцией es gibt;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Präteritum;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слабых и сильных глаголов в Präsens (в том числе во 2-м лице мн. числа);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слабых и сильных глаголов в Perfekt: повествовательные и вопросительные предложения (общий и специальный вопросы);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mögen (в форме möchte), müssen (в Präsens);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множественное число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нулевой артикль с именами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существительных в единственном числе в именительном, дательном и винительном падежах;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 местоимения (sein, ihr, unser, euer, Ihr);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употребительные предлоги для выражения временных и пространственных отношений in, an (употребляемые с дательным падежом).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Россию и страну/страны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диалог-расспрос, диалог-разговор по телефону) на основе вербальных и (или) зрительных опор, с соблюдением норм речевого этикета, принятого в стране/странах изучаемого языка (до 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рассуждение,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пересказывать основное содержание прочитанного текста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излагать результаты выполненного проектного задания (объём монологического высказывания – не менее 5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другие)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 с выражением пожелания;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слова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-er – Arbeiter, -in – Lehrerin, порядковые числительные с суффиксами -te, -ste) и словосложения (Geburtstag) в соответствии с решаемой коммуникативной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синтаксические конструкции и морфологические формы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предложения с однородными членами (союз oder);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und, aber, oder, denn;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модальный глагол wollen (в Präsens);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прилагательные в положительной, сравнительной и превосходной степенях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в винительном и дательном падежах (в некоторых речевых образцах);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указательные местоимения dieser, dieses, diese;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(до 100) и порядковые (до 31) числительные;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 für, mit, um (в некоторых речевых образцах).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рассказывать о России и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двуязычные словари, словари в картинках и другие справочные материалы, включая ресурсы Интернета.</w:t>
      </w:r>
    </w:p>
    <w:bookmarkStart w:name="block-8083850" w:id="13"/>
    <w:p>
      <w:pPr>
        <w:sectPr>
          <w:pgSz w:w="11906" w:h="16383" w:orient="portrait"/>
        </w:sectPr>
      </w:pPr>
    </w:p>
    <w:bookmarkEnd w:id="13"/>
    <w:bookmarkEnd w:id="12"/>
    <w:bookmarkStart w:name="block-808385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https://resh.edu.ru/subject/lesson/4584/start/115657/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https://resh.edu.ru/subject/lesson/4586/start/209280/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https://resh.edu.ru/subject/lesson/3568/start/120226/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https://resh.edu.ru/subject/lesson/3507/start/150199/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https://resh.edu.ru/subject/lesson/3589/start/115411/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https://resh.edu.ru/subject/lesson/3528/start/118737/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https://resh.edu.ru/subject/lesson/3537/start/118605/</w:t>
              </w:r>
            </w:hyperlink>
          </w:p>
        </w:tc>
      </w:tr>
      <w:tr>
        <w:trPr>
          <w:trHeight w:val="387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https://resh.edu.ru/subject/lesson/4584/start/115657/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https://resh.edu.ru/subject/lesson/4586/start/209280/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https://resh.edu.ru/subject/lesson/3568/start/120226/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https://resh.edu.ru/subject/lesson/3507/start/150199/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https://resh.edu.ru/subject/lesson/3589/start/115411/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https://resh.edu.ru/subject/lesson/3528/start/118737/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https://resh.edu.ru/subject/lesson/3537/start/118605/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https://resh.edu.ru/subject/lesson/4584/start/115657/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https://resh.edu.ru/subject/lesson/4586/start/209280/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https://resh.edu.ru/subject/lesson/3568/start/120226/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https://resh.edu.ru/subject/lesson/3507/start/150199/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https://resh.edu.ru/subject/lesson/3589/start/115411/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https://resh.edu.ru/subject/lesson/3528/start/118737/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https://resh.edu.ru/subject/lesson/3537/start/118605/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083851" w:id="15"/>
    <w:p>
      <w:pPr>
        <w:sectPr>
          <w:pgSz w:w="16383" w:h="11906" w:orient="landscape"/>
        </w:sectPr>
      </w:pPr>
    </w:p>
    <w:bookmarkEnd w:id="15"/>
    <w:bookmarkEnd w:id="14"/>
    <w:bookmarkStart w:name="block-808385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5"/>
        <w:gridCol w:w="2587"/>
        <w:gridCol w:w="1213"/>
        <w:gridCol w:w="2215"/>
        <w:gridCol w:w="2355"/>
        <w:gridCol w:w="1813"/>
        <w:gridCol w:w="2856"/>
      </w:tblGrid>
      <w:tr>
        <w:trPr>
          <w:trHeight w:val="300" w:hRule="atLeast"/>
          <w:trHeight w:val="144" w:hRule="atLeast"/>
        </w:trPr>
        <w:tc>
          <w:tcPr>
            <w:tcW w:w="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(приветствие, знакомство, прощание с учителем и одноклассниками)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зовут тебя и твоих друзей? (изучение букв алфавита. Соотнесение букв и звуков в словах)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знакомятся других персонажи? (изучение букв алфавита и буквосочетаний: Соотнесение букв и звуков в словах)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представить других с соблюдением этикета?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(откуда ты родом?)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(вводный урок) (изучение букв алфавита. Соотнесение букв и звуков в словах)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(сколько тебе лет?)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(краткий рассказ о себе)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"Знакомство". Обобщение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"Знакомство".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(представляем свою семью)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(семейные фотографии)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семьи одноклассника/одноклассницы)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(наша дружная семья)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(члены семьи: какие они?)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(познакомьтесь с моей семьёй)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(семейные фото моих друзей)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(мои друзья)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Мои друзья (рассказ о своём друге/подруге)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(возраст и занятия членов моей семьи)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Литературный персонаж (описание)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(сколько тебе лет)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(пишем поздравительную открытку)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 (моя любимая песенка)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Любимая еда на праздниках. День рождения и Новый Год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Обобщение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Контроль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Учим цвета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любимый цвет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игрушки моих друзей и одноклассников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я умею и люблю делать?)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умеют и любят делать мои друзья?)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умеет и любит делать моя семья?)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учлечений. Летний отдых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питомец (описание)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я умеет делать мой питомец?)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с семьёй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(играем в театр)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Идеи для выходного дня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увлечений". Обобщение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увлечений". Контроль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занятия в школе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Занятия в школе моих друзей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Подготовка к школьному празднику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друзья по переписке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Выходные с друзьями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Лучший друг/Лучшая подруга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Город/село, в котором я живу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(отдыхаем с семьёй)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(где живут мои друзья)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Обобщение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Контроль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Города и столица страны изучаемого языка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Персонажи детских книг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Написание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Обобщение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4"/>
        <w:gridCol w:w="3600"/>
        <w:gridCol w:w="1040"/>
        <w:gridCol w:w="2013"/>
        <w:gridCol w:w="2167"/>
        <w:gridCol w:w="1667"/>
        <w:gridCol w:w="2653"/>
      </w:tblGrid>
      <w:tr>
        <w:trPr>
          <w:trHeight w:val="300" w:hRule="atLeast"/>
          <w:trHeight w:val="144" w:hRule="atLeast"/>
        </w:trPr>
        <w:tc>
          <w:tcPr>
            <w:tcW w:w="3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(рассказ о своей семье)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(увлечения)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(мои друзья, соместные занятия)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(летние каникулы)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(семейное фото)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рождения.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(идеи для подарков)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День рождения моего друга (поздравительная открытка)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 (мой распорядок дня)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Обобщение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Контроль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игрушки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игры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любимый цвет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питомец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 в каникулы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(летом)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(зимой)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моей семьи в городе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моей семьи в деревне (на даче)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(описываем летние фотографии)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выходной день (планирование)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 с семьёй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(в парке)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сказка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сказочные герои (краткое описание главного героя)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106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сказки моих друзей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 в каникулы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Контроль знаний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Обобщение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Первый школьный день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школа, мои одноклассники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(мои новые друзья)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школа, мои учителя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(моя классная комната)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(что есть в моём классе)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друзья (любимые занятия после уроков)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(город/село, в котором я живу)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(одежда)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Дикие животные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Домашние животные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(в разное время года)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в твоём городе/селе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(овощи и фрукты)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67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(дни недели)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(описание)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(природа)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(месяцы)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Обобщение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(главные достопримечательности, интересные факты)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Персонажи детских книг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Новый год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Карнавал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Рождество (пишем поздравление)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 (весенние праздники)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Контроль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Моя любимая детская песенка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Школьный праздник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Рассказываем сказку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языка." Обобщение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64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языка."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49"/>
        <w:gridCol w:w="3654"/>
        <w:gridCol w:w="1030"/>
        <w:gridCol w:w="2002"/>
        <w:gridCol w:w="2157"/>
        <w:gridCol w:w="1659"/>
        <w:gridCol w:w="2643"/>
      </w:tblGrid>
      <w:tr>
        <w:trPr>
          <w:trHeight w:val="300" w:hRule="atLeast"/>
          <w:trHeight w:val="144" w:hRule="atLeast"/>
        </w:trPr>
        <w:tc>
          <w:tcPr>
            <w:tcW w:w="3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6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(члены семьи)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внешности)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характера)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(идеи подарков)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(где и как его провести)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(написание приглашения на день рождения)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(домашние обязанности)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Обобщение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Контроль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игрушка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Игрушки в моей комнате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игры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цвета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моих друзей и одноклассников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в разное время года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сказка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 моих друзей и одноклассников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сказка. Описание персонажей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 в картинках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цирке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 (летом)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 (весной)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Обобщение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Контроль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 (предметы интерьера)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 (что и где стоит или лежит)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Комната моего друга / моей подруги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 гостях у своего друга / своей подруги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Мой дом (описание)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Мой дом (названия комнат и этажей)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квартира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 моего друга / моей подруги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Квартира моего друга / моей подруги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(мой школьный день)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(мои любимые предметы)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(любимые предметы моих одноклассников)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в ней (краткое описание)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в ней (проводим время с одноклассниками)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(увлечения моих друзей)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(школьный праздник)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(летом)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(весной)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(осенью)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Дикие животные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Домашние животные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(мой питомец)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(овощи и фрукты)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(подготовка и реализация проекта)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Обобщение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(достопримечательности)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зимой)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государственные символы)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(немецкоговорящие страны)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государственные символы)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Контроль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(сказки, рассказы)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(рассказываем сказку)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Описание внешности сказочных персонажей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Обобщение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https://resh.edu.ru/subject/10/4/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083852" w:id="17"/>
    <w:p>
      <w:pPr>
        <w:sectPr>
          <w:pgSz w:w="16383" w:h="11906" w:orient="landscape"/>
        </w:sectPr>
      </w:pPr>
    </w:p>
    <w:bookmarkEnd w:id="17"/>
    <w:bookmarkEnd w:id="16"/>
    <w:bookmarkStart w:name="block-808385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9c65e71-1649-4233-854f-2b5943fe1441" w:id="19"/>
      <w:r>
        <w:rPr>
          <w:rFonts w:ascii="Times New Roman" w:hAnsi="Times New Roman"/>
          <w:b w:val="false"/>
          <w:i w:val="false"/>
          <w:color w:val="000000"/>
          <w:sz w:val="28"/>
        </w:rPr>
        <w:t>• Немецкий язык (в 2 частях), 2 класс/ Бим И.Л., Рыжова Л.И.,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89c65e71-1649-4233-854f-2b5943fe1441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Немецкий язык (в 2 частях), 4 класс/ Бим И.Л., Рыжова Л.И.,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89c65e71-1649-4233-854f-2b5943fe1441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Немецкий язык (в 2 частях), 3 класс/ Бим И.Л., Рыжова Л.И., Фомичева Л.М., Акционерное общество «Издательство «Просвещение»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74e7dc3-ccf0-4db5-b92e-12aab537bf54" w:id="22"/>
      <w:r>
        <w:rPr>
          <w:rFonts w:ascii="Times New Roman" w:hAnsi="Times New Roman"/>
          <w:b w:val="false"/>
          <w:i w:val="false"/>
          <w:color w:val="000000"/>
          <w:sz w:val="28"/>
        </w:rPr>
        <w:t>2 КЛАСС</w:t>
      </w:r>
      <w:bookmarkEnd w:id="22"/>
      <w:r>
        <w:rPr>
          <w:sz w:val="28"/>
        </w:rPr>
        <w:br/>
      </w:r>
      <w:bookmarkStart w:name="374e7dc3-ccf0-4db5-b92e-12aab537bf54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Немецкий язык. Книга для учителя. 2 класс. Бим И.Л., Рыжова Л.И., Садомова Л.В., М.: Просвещение, 2019</w:t>
      </w:r>
      <w:bookmarkEnd w:id="23"/>
      <w:r>
        <w:rPr>
          <w:sz w:val="28"/>
        </w:rPr>
        <w:br/>
      </w:r>
      <w:bookmarkStart w:name="374e7dc3-ccf0-4db5-b92e-12aab537bf54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Аудиокурс к учебнику Немецкий язык. Первые шаги для 2 класса общеобразовательных учреждений</w:t>
      </w:r>
      <w:bookmarkEnd w:id="24"/>
      <w:r>
        <w:rPr>
          <w:sz w:val="28"/>
        </w:rPr>
        <w:br/>
      </w:r>
      <w:bookmarkStart w:name="374e7dc3-ccf0-4db5-b92e-12aab537bf54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 КЛАСС</w:t>
      </w:r>
      <w:bookmarkEnd w:id="25"/>
      <w:r>
        <w:rPr>
          <w:sz w:val="28"/>
        </w:rPr>
        <w:br/>
      </w:r>
      <w:bookmarkStart w:name="374e7dc3-ccf0-4db5-b92e-12aab537bf54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Немецкий язык. Книга для учителя. 3 класс. Бим И.Л., Рыжова Л.И., Садомова Л.В.,М.: Просвещение, 2019</w:t>
      </w:r>
      <w:bookmarkEnd w:id="26"/>
      <w:r>
        <w:rPr>
          <w:sz w:val="28"/>
        </w:rPr>
        <w:br/>
      </w:r>
      <w:bookmarkStart w:name="374e7dc3-ccf0-4db5-b92e-12aab537bf54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Аудиокурс к учебнику Немецкий язык. Первые шаги для 3 класса общеобразовательных учреждений</w:t>
      </w:r>
      <w:bookmarkEnd w:id="27"/>
      <w:r>
        <w:rPr>
          <w:sz w:val="28"/>
        </w:rPr>
        <w:br/>
      </w:r>
      <w:bookmarkStart w:name="374e7dc3-ccf0-4db5-b92e-12aab537bf54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 КЛАСС</w:t>
      </w:r>
      <w:bookmarkEnd w:id="28"/>
      <w:r>
        <w:rPr>
          <w:sz w:val="28"/>
        </w:rPr>
        <w:br/>
      </w:r>
      <w:bookmarkStart w:name="374e7dc3-ccf0-4db5-b92e-12aab537bf54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Немецкий язык. Книга для учителя. 4 класс. Бим И.Л., Рыжова Л.И., Садомова Л.В.,М.: Просвещение, 2019</w:t>
      </w:r>
      <w:bookmarkEnd w:id="29"/>
      <w:r>
        <w:rPr>
          <w:sz w:val="28"/>
        </w:rPr>
        <w:br/>
      </w:r>
      <w:bookmarkStart w:name="374e7dc3-ccf0-4db5-b92e-12aab537bf54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Аудиокурс к учебнику Немецкий язык. Первые шаги для 4 класса общеобразовательных учреждений</w:t>
      </w:r>
      <w:bookmarkEnd w:id="30"/>
      <w:r>
        <w:rPr>
          <w:sz w:val="28"/>
        </w:rPr>
        <w:br/>
      </w:r>
      <w:bookmarkStart w:name="374e7dc3-ccf0-4db5-b92e-12aab537bf54" w:id="31"/>
      <w:bookmarkEnd w:id="3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8d80a183-ae44-47c2-9c45-1fc51c77570b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https://resh.edu.ru/subject/lesson/4584/start/115657/ </w:t>
      </w:r>
      <w:bookmarkEnd w:id="32"/>
      <w:r>
        <w:rPr>
          <w:sz w:val="28"/>
        </w:rPr>
        <w:br/>
      </w:r>
      <w:r>
        <w:rPr>
          <w:sz w:val="28"/>
        </w:rPr>
        <w:br/>
      </w:r>
      <w:bookmarkStart w:name="8d80a183-ae44-47c2-9c45-1fc51c77570b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https://resh.edu.ru/subject/lesson/4586/start/209280/ </w:t>
      </w:r>
      <w:bookmarkEnd w:id="33"/>
      <w:r>
        <w:rPr>
          <w:sz w:val="28"/>
        </w:rPr>
        <w:br/>
      </w:r>
      <w:r>
        <w:rPr>
          <w:sz w:val="28"/>
        </w:rPr>
        <w:br/>
      </w:r>
      <w:bookmarkStart w:name="8d80a183-ae44-47c2-9c45-1fc51c77570b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https://resh.edu.ru/subject/lesson/3568/start/120226/</w:t>
      </w:r>
      <w:bookmarkEnd w:id="34"/>
      <w:r>
        <w:rPr>
          <w:sz w:val="28"/>
        </w:rPr>
        <w:br/>
      </w:r>
      <w:r>
        <w:rPr>
          <w:sz w:val="28"/>
        </w:rPr>
        <w:br/>
      </w:r>
      <w:bookmarkStart w:name="8d80a183-ae44-47c2-9c45-1fc51c77570b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https://resh.edu.ru/subject/lesson/3507/start/150199/</w:t>
      </w:r>
      <w:bookmarkEnd w:id="35"/>
      <w:r>
        <w:rPr>
          <w:sz w:val="28"/>
        </w:rPr>
        <w:br/>
      </w:r>
      <w:r>
        <w:rPr>
          <w:sz w:val="28"/>
        </w:rPr>
        <w:br/>
      </w:r>
      <w:bookmarkStart w:name="8d80a183-ae44-47c2-9c45-1fc51c77570b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https://resh.edu.ru/subject/lesson/3589/start/115411/</w:t>
      </w:r>
      <w:bookmarkEnd w:id="36"/>
      <w:r>
        <w:rPr>
          <w:sz w:val="28"/>
        </w:rPr>
        <w:br/>
      </w:r>
      <w:r>
        <w:rPr>
          <w:sz w:val="28"/>
        </w:rPr>
        <w:br/>
      </w:r>
      <w:bookmarkStart w:name="8d80a183-ae44-47c2-9c45-1fc51c77570b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https://resh.edu.ru/subject/lesson/3528/start/118737/ </w:t>
      </w:r>
      <w:bookmarkEnd w:id="37"/>
      <w:r>
        <w:rPr>
          <w:sz w:val="28"/>
        </w:rPr>
        <w:br/>
      </w:r>
      <w:r>
        <w:rPr>
          <w:sz w:val="28"/>
        </w:rPr>
        <w:br/>
      </w:r>
      <w:bookmarkStart w:name="8d80a183-ae44-47c2-9c45-1fc51c77570b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https://resh.edu.ru/subject/lesson/3537/start/118605/</w:t>
      </w:r>
      <w:bookmarkEnd w:id="38"/>
      <w:r>
        <w:rPr>
          <w:sz w:val="28"/>
        </w:rPr>
        <w:br/>
      </w:r>
      <w:r>
        <w:rPr>
          <w:sz w:val="28"/>
        </w:rPr>
        <w:br/>
      </w:r>
      <w:bookmarkStart w:name="8d80a183-ae44-47c2-9c45-1fc51c77570b" w:id="39"/>
      <w:bookmarkEnd w:id="3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083853" w:id="40"/>
    <w:p>
      <w:pPr>
        <w:sectPr>
          <w:pgSz w:w="11906" w:h="16383" w:orient="portrait"/>
        </w:sectPr>
      </w:pPr>
    </w:p>
    <w:bookmarkEnd w:id="40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10/3/" Type="http://schemas.openxmlformats.org/officeDocument/2006/relationships/hyperlink" Id="rId4"/>
    <Relationship TargetMode="External" Target="https://resh.edu.ru/subject/10/3/" Type="http://schemas.openxmlformats.org/officeDocument/2006/relationships/hyperlink" Id="rId5"/>
    <Relationship TargetMode="External" Target="https://resh.edu.ru/subject/10/3/" Type="http://schemas.openxmlformats.org/officeDocument/2006/relationships/hyperlink" Id="rId6"/>
    <Relationship TargetMode="External" Target="https://resh.edu.ru/subject/10/3/" Type="http://schemas.openxmlformats.org/officeDocument/2006/relationships/hyperlink" Id="rId7"/>
    <Relationship TargetMode="External" Target="https://resh.edu.ru/" Type="http://schemas.openxmlformats.org/officeDocument/2006/relationships/hyperlink" Id="rId8"/>
    <Relationship TargetMode="External" Target="https://resh.edu.ru/subject/lesson/4584/start/115657/" Type="http://schemas.openxmlformats.org/officeDocument/2006/relationships/hyperlink" Id="rId9"/>
    <Relationship TargetMode="External" Target="https://resh.edu.ru/subject/lesson/4586/start/209280/" Type="http://schemas.openxmlformats.org/officeDocument/2006/relationships/hyperlink" Id="rId10"/>
    <Relationship TargetMode="External" Target="https://resh.edu.ru/subject/lesson/3568/start/120226/" Type="http://schemas.openxmlformats.org/officeDocument/2006/relationships/hyperlink" Id="rId11"/>
    <Relationship TargetMode="External" Target="https://resh.edu.ru/subject/lesson/3507/start/150199/" Type="http://schemas.openxmlformats.org/officeDocument/2006/relationships/hyperlink" Id="rId12"/>
    <Relationship TargetMode="External" Target="https://resh.edu.ru/subject/lesson/3589/start/115411/" Type="http://schemas.openxmlformats.org/officeDocument/2006/relationships/hyperlink" Id="rId13"/>
    <Relationship TargetMode="External" Target="https://resh.edu.ru/subject/lesson/3528/start/118737/" Type="http://schemas.openxmlformats.org/officeDocument/2006/relationships/hyperlink" Id="rId14"/>
    <Relationship TargetMode="External" Target="https://resh.edu.ru/subject/lesson/3537/start/118605/" Type="http://schemas.openxmlformats.org/officeDocument/2006/relationships/hyperlink" Id="rId15"/>
    <Relationship TargetMode="External" Target="https://resh.edu.ru/subject/lesson/4584/start/115657/" Type="http://schemas.openxmlformats.org/officeDocument/2006/relationships/hyperlink" Id="rId16"/>
    <Relationship TargetMode="External" Target="https://resh.edu.ru/subject/lesson/4586/start/209280/" Type="http://schemas.openxmlformats.org/officeDocument/2006/relationships/hyperlink" Id="rId17"/>
    <Relationship TargetMode="External" Target="https://resh.edu.ru/subject/lesson/3568/start/120226/" Type="http://schemas.openxmlformats.org/officeDocument/2006/relationships/hyperlink" Id="rId18"/>
    <Relationship TargetMode="External" Target="https://resh.edu.ru/subject/lesson/3507/start/150199/" Type="http://schemas.openxmlformats.org/officeDocument/2006/relationships/hyperlink" Id="rId19"/>
    <Relationship TargetMode="External" Target="https://resh.edu.ru/subject/lesson/3589/start/115411/" Type="http://schemas.openxmlformats.org/officeDocument/2006/relationships/hyperlink" Id="rId20"/>
    <Relationship TargetMode="External" Target="https://resh.edu.ru/subject/lesson/3528/start/118737/" Type="http://schemas.openxmlformats.org/officeDocument/2006/relationships/hyperlink" Id="rId21"/>
    <Relationship TargetMode="External" Target="https://resh.edu.ru/subject/lesson/3537/start/118605/" Type="http://schemas.openxmlformats.org/officeDocument/2006/relationships/hyperlink" Id="rId22"/>
    <Relationship TargetMode="External" Target="https://resh.edu.ru/subject/lesson/4584/start/115657/" Type="http://schemas.openxmlformats.org/officeDocument/2006/relationships/hyperlink" Id="rId23"/>
    <Relationship TargetMode="External" Target="https://resh.edu.ru/subject/lesson/4586/start/209280/" Type="http://schemas.openxmlformats.org/officeDocument/2006/relationships/hyperlink" Id="rId24"/>
    <Relationship TargetMode="External" Target="https://resh.edu.ru/subject/lesson/3568/start/120226/" Type="http://schemas.openxmlformats.org/officeDocument/2006/relationships/hyperlink" Id="rId25"/>
    <Relationship TargetMode="External" Target="https://resh.edu.ru/subject/lesson/3507/start/150199/" Type="http://schemas.openxmlformats.org/officeDocument/2006/relationships/hyperlink" Id="rId26"/>
    <Relationship TargetMode="External" Target="https://resh.edu.ru/subject/lesson/3589/start/115411/" Type="http://schemas.openxmlformats.org/officeDocument/2006/relationships/hyperlink" Id="rId27"/>
    <Relationship TargetMode="External" Target="https://resh.edu.ru/subject/lesson/3528/start/118737/" Type="http://schemas.openxmlformats.org/officeDocument/2006/relationships/hyperlink" Id="rId28"/>
    <Relationship TargetMode="External" Target="https://resh.edu.ru/subject/lesson/3537/start/118605/" Type="http://schemas.openxmlformats.org/officeDocument/2006/relationships/hyperlink" Id="rId29"/>
    <Relationship TargetMode="External" Target="https://resh.edu.ru/subject/10/3/" Type="http://schemas.openxmlformats.org/officeDocument/2006/relationships/hyperlink" Id="rId30"/>
    <Relationship TargetMode="External" Target="https://resh.edu.ru/subject/10/3/" Type="http://schemas.openxmlformats.org/officeDocument/2006/relationships/hyperlink" Id="rId31"/>
    <Relationship TargetMode="External" Target="https://resh.edu.ru/subject/10/3/" Type="http://schemas.openxmlformats.org/officeDocument/2006/relationships/hyperlink" Id="rId32"/>
    <Relationship TargetMode="External" Target="https://resh.edu.ru/subject/10/3/" Type="http://schemas.openxmlformats.org/officeDocument/2006/relationships/hyperlink" Id="rId33"/>
    <Relationship TargetMode="External" Target="https://resh.edu.ru/subject/10/3/" Type="http://schemas.openxmlformats.org/officeDocument/2006/relationships/hyperlink" Id="rId34"/>
    <Relationship TargetMode="External" Target="https://resh.edu.ru/subject/10/3/" Type="http://schemas.openxmlformats.org/officeDocument/2006/relationships/hyperlink" Id="rId35"/>
    <Relationship TargetMode="External" Target="https://resh.edu.ru/subject/10/3/" Type="http://schemas.openxmlformats.org/officeDocument/2006/relationships/hyperlink" Id="rId36"/>
    <Relationship TargetMode="External" Target="https://resh.edu.ru/subject/10/3/" Type="http://schemas.openxmlformats.org/officeDocument/2006/relationships/hyperlink" Id="rId37"/>
    <Relationship TargetMode="External" Target="https://resh.edu.ru/subject/10/3/" Type="http://schemas.openxmlformats.org/officeDocument/2006/relationships/hyperlink" Id="rId38"/>
    <Relationship TargetMode="External" Target="https://resh.edu.ru/subject/10/3/" Type="http://schemas.openxmlformats.org/officeDocument/2006/relationships/hyperlink" Id="rId39"/>
    <Relationship TargetMode="External" Target="https://resh.edu.ru/subject/10/3/" Type="http://schemas.openxmlformats.org/officeDocument/2006/relationships/hyperlink" Id="rId40"/>
    <Relationship TargetMode="External" Target="https://resh.edu.ru/subject/10/3/" Type="http://schemas.openxmlformats.org/officeDocument/2006/relationships/hyperlink" Id="rId41"/>
    <Relationship TargetMode="External" Target="https://resh.edu.ru/subject/10/3/" Type="http://schemas.openxmlformats.org/officeDocument/2006/relationships/hyperlink" Id="rId42"/>
    <Relationship TargetMode="External" Target="https://resh.edu.ru/subject/10/3/" Type="http://schemas.openxmlformats.org/officeDocument/2006/relationships/hyperlink" Id="rId43"/>
    <Relationship TargetMode="External" Target="https://resh.edu.ru/subject/10/3/" Type="http://schemas.openxmlformats.org/officeDocument/2006/relationships/hyperlink" Id="rId44"/>
    <Relationship TargetMode="External" Target="https://resh.edu.ru/subject/10/3/" Type="http://schemas.openxmlformats.org/officeDocument/2006/relationships/hyperlink" Id="rId45"/>
    <Relationship TargetMode="External" Target="https://resh.edu.ru/subject/10/3/" Type="http://schemas.openxmlformats.org/officeDocument/2006/relationships/hyperlink" Id="rId46"/>
    <Relationship TargetMode="External" Target="https://resh.edu.ru/subject/10/3/" Type="http://schemas.openxmlformats.org/officeDocument/2006/relationships/hyperlink" Id="rId47"/>
    <Relationship TargetMode="External" Target="https://resh.edu.ru/subject/10/3/" Type="http://schemas.openxmlformats.org/officeDocument/2006/relationships/hyperlink" Id="rId48"/>
    <Relationship TargetMode="External" Target="https://resh.edu.ru/subject/10/3/" Type="http://schemas.openxmlformats.org/officeDocument/2006/relationships/hyperlink" Id="rId49"/>
    <Relationship TargetMode="External" Target="https://resh.edu.ru/subject/10/3/" Type="http://schemas.openxmlformats.org/officeDocument/2006/relationships/hyperlink" Id="rId50"/>
    <Relationship TargetMode="External" Target="https://resh.edu.ru/subject/10/3/" Type="http://schemas.openxmlformats.org/officeDocument/2006/relationships/hyperlink" Id="rId51"/>
    <Relationship TargetMode="External" Target="https://resh.edu.ru/subject/10/3/" Type="http://schemas.openxmlformats.org/officeDocument/2006/relationships/hyperlink" Id="rId52"/>
    <Relationship TargetMode="External" Target="https://resh.edu.ru/subject/10/3/" Type="http://schemas.openxmlformats.org/officeDocument/2006/relationships/hyperlink" Id="rId53"/>
    <Relationship TargetMode="External" Target="https://resh.edu.ru/subject/10/3/" Type="http://schemas.openxmlformats.org/officeDocument/2006/relationships/hyperlink" Id="rId54"/>
    <Relationship TargetMode="External" Target="https://resh.edu.ru/subject/10/3/" Type="http://schemas.openxmlformats.org/officeDocument/2006/relationships/hyperlink" Id="rId55"/>
    <Relationship TargetMode="External" Target="https://resh.edu.ru/subject/10/3/" Type="http://schemas.openxmlformats.org/officeDocument/2006/relationships/hyperlink" Id="rId56"/>
    <Relationship TargetMode="External" Target="https://resh.edu.ru/subject/10/3/" Type="http://schemas.openxmlformats.org/officeDocument/2006/relationships/hyperlink" Id="rId57"/>
    <Relationship TargetMode="External" Target="https://resh.edu.ru/subject/10/3/" Type="http://schemas.openxmlformats.org/officeDocument/2006/relationships/hyperlink" Id="rId58"/>
    <Relationship TargetMode="External" Target="https://resh.edu.ru/subject/10/3/" Type="http://schemas.openxmlformats.org/officeDocument/2006/relationships/hyperlink" Id="rId59"/>
    <Relationship TargetMode="External" Target="https://resh.edu.ru/subject/10/3/" Type="http://schemas.openxmlformats.org/officeDocument/2006/relationships/hyperlink" Id="rId60"/>
    <Relationship TargetMode="External" Target="https://resh.edu.ru/subject/10/3/" Type="http://schemas.openxmlformats.org/officeDocument/2006/relationships/hyperlink" Id="rId61"/>
    <Relationship TargetMode="External" Target="https://resh.edu.ru/subject/10/3/" Type="http://schemas.openxmlformats.org/officeDocument/2006/relationships/hyperlink" Id="rId62"/>
    <Relationship TargetMode="External" Target="https://resh.edu.ru/subject/10/3/" Type="http://schemas.openxmlformats.org/officeDocument/2006/relationships/hyperlink" Id="rId63"/>
    <Relationship TargetMode="External" Target="https://resh.edu.ru/subject/10/3/" Type="http://schemas.openxmlformats.org/officeDocument/2006/relationships/hyperlink" Id="rId64"/>
    <Relationship TargetMode="External" Target="https://resh.edu.ru/subject/10/3/" Type="http://schemas.openxmlformats.org/officeDocument/2006/relationships/hyperlink" Id="rId65"/>
    <Relationship TargetMode="External" Target="https://resh.edu.ru/subject/10/3/" Type="http://schemas.openxmlformats.org/officeDocument/2006/relationships/hyperlink" Id="rId66"/>
    <Relationship TargetMode="External" Target="https://resh.edu.ru/subject/10/3/" Type="http://schemas.openxmlformats.org/officeDocument/2006/relationships/hyperlink" Id="rId67"/>
    <Relationship TargetMode="External" Target="https://resh.edu.ru/subject/10/3/" Type="http://schemas.openxmlformats.org/officeDocument/2006/relationships/hyperlink" Id="rId68"/>
    <Relationship TargetMode="External" Target="https://resh.edu.ru/subject/10/3/" Type="http://schemas.openxmlformats.org/officeDocument/2006/relationships/hyperlink" Id="rId69"/>
    <Relationship TargetMode="External" Target="https://resh.edu.ru/subject/10/3/" Type="http://schemas.openxmlformats.org/officeDocument/2006/relationships/hyperlink" Id="rId70"/>
    <Relationship TargetMode="External" Target="https://resh.edu.ru/subject/10/3/" Type="http://schemas.openxmlformats.org/officeDocument/2006/relationships/hyperlink" Id="rId71"/>
    <Relationship TargetMode="External" Target="https://resh.edu.ru/subject/10/3/" Type="http://schemas.openxmlformats.org/officeDocument/2006/relationships/hyperlink" Id="rId72"/>
    <Relationship TargetMode="External" Target="https://resh.edu.ru/subject/10/3/" Type="http://schemas.openxmlformats.org/officeDocument/2006/relationships/hyperlink" Id="rId73"/>
    <Relationship TargetMode="External" Target="https://resh.edu.ru/subject/10/3/" Type="http://schemas.openxmlformats.org/officeDocument/2006/relationships/hyperlink" Id="rId74"/>
    <Relationship TargetMode="External" Target="https://resh.edu.ru/subject/10/3/" Type="http://schemas.openxmlformats.org/officeDocument/2006/relationships/hyperlink" Id="rId75"/>
    <Relationship TargetMode="External" Target="https://resh.edu.ru/subject/10/3/" Type="http://schemas.openxmlformats.org/officeDocument/2006/relationships/hyperlink" Id="rId76"/>
    <Relationship TargetMode="External" Target="https://resh.edu.ru/subject/10/3/" Type="http://schemas.openxmlformats.org/officeDocument/2006/relationships/hyperlink" Id="rId77"/>
    <Relationship TargetMode="External" Target="https://resh.edu.ru/subject/10/3/" Type="http://schemas.openxmlformats.org/officeDocument/2006/relationships/hyperlink" Id="rId78"/>
    <Relationship TargetMode="External" Target="https://resh.edu.ru/subject/10/3/" Type="http://schemas.openxmlformats.org/officeDocument/2006/relationships/hyperlink" Id="rId79"/>
    <Relationship TargetMode="External" Target="https://resh.edu.ru/subject/10/3/" Type="http://schemas.openxmlformats.org/officeDocument/2006/relationships/hyperlink" Id="rId80"/>
    <Relationship TargetMode="External" Target="https://resh.edu.ru/subject/10/3/" Type="http://schemas.openxmlformats.org/officeDocument/2006/relationships/hyperlink" Id="rId81"/>
    <Relationship TargetMode="External" Target="https://resh.edu.ru/subject/10/3/" Type="http://schemas.openxmlformats.org/officeDocument/2006/relationships/hyperlink" Id="rId82"/>
    <Relationship TargetMode="External" Target="https://resh.edu.ru/subject/10/3/" Type="http://schemas.openxmlformats.org/officeDocument/2006/relationships/hyperlink" Id="rId83"/>
    <Relationship TargetMode="External" Target="https://resh.edu.ru/subject/10/3/" Type="http://schemas.openxmlformats.org/officeDocument/2006/relationships/hyperlink" Id="rId84"/>
    <Relationship TargetMode="External" Target="https://resh.edu.ru/subject/10/3/" Type="http://schemas.openxmlformats.org/officeDocument/2006/relationships/hyperlink" Id="rId85"/>
    <Relationship TargetMode="External" Target="https://resh.edu.ru/subject/10/3/" Type="http://schemas.openxmlformats.org/officeDocument/2006/relationships/hyperlink" Id="rId86"/>
    <Relationship TargetMode="External" Target="https://resh.edu.ru/subject/10/3/" Type="http://schemas.openxmlformats.org/officeDocument/2006/relationships/hyperlink" Id="rId87"/>
    <Relationship TargetMode="External" Target="https://resh.edu.ru/subject/10/3/" Type="http://schemas.openxmlformats.org/officeDocument/2006/relationships/hyperlink" Id="rId88"/>
    <Relationship TargetMode="External" Target="https://resh.edu.ru/subject/10/3/" Type="http://schemas.openxmlformats.org/officeDocument/2006/relationships/hyperlink" Id="rId89"/>
    <Relationship TargetMode="External" Target="https://resh.edu.ru/subject/10/3/" Type="http://schemas.openxmlformats.org/officeDocument/2006/relationships/hyperlink" Id="rId90"/>
    <Relationship TargetMode="External" Target="https://resh.edu.ru/subject/10/3/" Type="http://schemas.openxmlformats.org/officeDocument/2006/relationships/hyperlink" Id="rId91"/>
    <Relationship TargetMode="External" Target="https://resh.edu.ru/subject/10/3/" Type="http://schemas.openxmlformats.org/officeDocument/2006/relationships/hyperlink" Id="rId92"/>
    <Relationship TargetMode="External" Target="https://resh.edu.ru/subject/10/3/" Type="http://schemas.openxmlformats.org/officeDocument/2006/relationships/hyperlink" Id="rId93"/>
    <Relationship TargetMode="External" Target="https://resh.edu.ru/subject/10/3/" Type="http://schemas.openxmlformats.org/officeDocument/2006/relationships/hyperlink" Id="rId94"/>
    <Relationship TargetMode="External" Target="https://resh.edu.ru/subject/10/3/" Type="http://schemas.openxmlformats.org/officeDocument/2006/relationships/hyperlink" Id="rId95"/>
    <Relationship TargetMode="External" Target="https://resh.edu.ru/subject/10/3/" Type="http://schemas.openxmlformats.org/officeDocument/2006/relationships/hyperlink" Id="rId96"/>
    <Relationship TargetMode="External" Target="https://resh.edu.ru/subject/10/3/" Type="http://schemas.openxmlformats.org/officeDocument/2006/relationships/hyperlink" Id="rId97"/>
    <Relationship TargetMode="External" Target="https://resh.edu.ru/subject/10/4/" Type="http://schemas.openxmlformats.org/officeDocument/2006/relationships/hyperlink" Id="rId98"/>
    <Relationship TargetMode="External" Target="https://resh.edu.ru/subject/10/4/" Type="http://schemas.openxmlformats.org/officeDocument/2006/relationships/hyperlink" Id="rId99"/>
    <Relationship TargetMode="External" Target="https://resh.edu.ru/subject/10/4/" Type="http://schemas.openxmlformats.org/officeDocument/2006/relationships/hyperlink" Id="rId100"/>
    <Relationship TargetMode="External" Target="https://resh.edu.ru/subject/10/4/" Type="http://schemas.openxmlformats.org/officeDocument/2006/relationships/hyperlink" Id="rId101"/>
    <Relationship TargetMode="External" Target="https://resh.edu.ru/subject/10/4/" Type="http://schemas.openxmlformats.org/officeDocument/2006/relationships/hyperlink" Id="rId102"/>
    <Relationship TargetMode="External" Target="https://resh.edu.ru/subject/10/4/" Type="http://schemas.openxmlformats.org/officeDocument/2006/relationships/hyperlink" Id="rId103"/>
    <Relationship TargetMode="External" Target="https://resh.edu.ru/subject/10/4/" Type="http://schemas.openxmlformats.org/officeDocument/2006/relationships/hyperlink" Id="rId104"/>
    <Relationship TargetMode="External" Target="https://resh.edu.ru/subject/10/4/" Type="http://schemas.openxmlformats.org/officeDocument/2006/relationships/hyperlink" Id="rId105"/>
    <Relationship TargetMode="External" Target="https://resh.edu.ru/subject/10/4/" Type="http://schemas.openxmlformats.org/officeDocument/2006/relationships/hyperlink" Id="rId106"/>
    <Relationship TargetMode="External" Target="https://resh.edu.ru/subject/10/4/" Type="http://schemas.openxmlformats.org/officeDocument/2006/relationships/hyperlink" Id="rId107"/>
    <Relationship TargetMode="External" Target="https://resh.edu.ru/subject/10/4/" Type="http://schemas.openxmlformats.org/officeDocument/2006/relationships/hyperlink" Id="rId108"/>
    <Relationship TargetMode="External" Target="https://resh.edu.ru/subject/10/4/" Type="http://schemas.openxmlformats.org/officeDocument/2006/relationships/hyperlink" Id="rId109"/>
    <Relationship TargetMode="External" Target="https://resh.edu.ru/subject/10/4/" Type="http://schemas.openxmlformats.org/officeDocument/2006/relationships/hyperlink" Id="rId110"/>
    <Relationship TargetMode="External" Target="https://resh.edu.ru/subject/10/4/" Type="http://schemas.openxmlformats.org/officeDocument/2006/relationships/hyperlink" Id="rId111"/>
    <Relationship TargetMode="External" Target="https://resh.edu.ru/subject/10/4/" Type="http://schemas.openxmlformats.org/officeDocument/2006/relationships/hyperlink" Id="rId112"/>
    <Relationship TargetMode="External" Target="https://resh.edu.ru/subject/10/4/" Type="http://schemas.openxmlformats.org/officeDocument/2006/relationships/hyperlink" Id="rId113"/>
    <Relationship TargetMode="External" Target="https://resh.edu.ru/subject/10/4/" Type="http://schemas.openxmlformats.org/officeDocument/2006/relationships/hyperlink" Id="rId114"/>
    <Relationship TargetMode="External" Target="https://resh.edu.ru/subject/10/4/" Type="http://schemas.openxmlformats.org/officeDocument/2006/relationships/hyperlink" Id="rId115"/>
    <Relationship TargetMode="External" Target="https://resh.edu.ru/subject/10/4/" Type="http://schemas.openxmlformats.org/officeDocument/2006/relationships/hyperlink" Id="rId116"/>
    <Relationship TargetMode="External" Target="https://resh.edu.ru/subject/10/4/" Type="http://schemas.openxmlformats.org/officeDocument/2006/relationships/hyperlink" Id="rId117"/>
    <Relationship TargetMode="External" Target="https://resh.edu.ru/subject/10/4/" Type="http://schemas.openxmlformats.org/officeDocument/2006/relationships/hyperlink" Id="rId118"/>
    <Relationship TargetMode="External" Target="https://resh.edu.ru/subject/10/4/" Type="http://schemas.openxmlformats.org/officeDocument/2006/relationships/hyperlink" Id="rId119"/>
    <Relationship TargetMode="External" Target="https://resh.edu.ru/subject/10/4/" Type="http://schemas.openxmlformats.org/officeDocument/2006/relationships/hyperlink" Id="rId120"/>
    <Relationship TargetMode="External" Target="https://resh.edu.ru/subject/10/4/" Type="http://schemas.openxmlformats.org/officeDocument/2006/relationships/hyperlink" Id="rId121"/>
    <Relationship TargetMode="External" Target="https://resh.edu.ru/subject/10/4/" Type="http://schemas.openxmlformats.org/officeDocument/2006/relationships/hyperlink" Id="rId122"/>
    <Relationship TargetMode="External" Target="https://resh.edu.ru/subject/10/4/" Type="http://schemas.openxmlformats.org/officeDocument/2006/relationships/hyperlink" Id="rId123"/>
    <Relationship TargetMode="External" Target="https://resh.edu.ru/subject/10/4/" Type="http://schemas.openxmlformats.org/officeDocument/2006/relationships/hyperlink" Id="rId124"/>
    <Relationship TargetMode="External" Target="https://resh.edu.ru/subject/10/4/" Type="http://schemas.openxmlformats.org/officeDocument/2006/relationships/hyperlink" Id="rId125"/>
    <Relationship TargetMode="External" Target="https://resh.edu.ru/subject/10/4/" Type="http://schemas.openxmlformats.org/officeDocument/2006/relationships/hyperlink" Id="rId126"/>
    <Relationship TargetMode="External" Target="https://resh.edu.ru/subject/10/4/" Type="http://schemas.openxmlformats.org/officeDocument/2006/relationships/hyperlink" Id="rId127"/>
    <Relationship TargetMode="External" Target="https://resh.edu.ru/subject/10/4/" Type="http://schemas.openxmlformats.org/officeDocument/2006/relationships/hyperlink" Id="rId128"/>
    <Relationship TargetMode="External" Target="https://resh.edu.ru/subject/10/4/" Type="http://schemas.openxmlformats.org/officeDocument/2006/relationships/hyperlink" Id="rId129"/>
    <Relationship TargetMode="External" Target="https://resh.edu.ru/subject/10/4/" Type="http://schemas.openxmlformats.org/officeDocument/2006/relationships/hyperlink" Id="rId130"/>
    <Relationship TargetMode="External" Target="https://resh.edu.ru/subject/10/4/" Type="http://schemas.openxmlformats.org/officeDocument/2006/relationships/hyperlink" Id="rId131"/>
    <Relationship TargetMode="External" Target="https://resh.edu.ru/subject/10/4/" Type="http://schemas.openxmlformats.org/officeDocument/2006/relationships/hyperlink" Id="rId132"/>
    <Relationship TargetMode="External" Target="https://resh.edu.ru/subject/10/4/" Type="http://schemas.openxmlformats.org/officeDocument/2006/relationships/hyperlink" Id="rId133"/>
    <Relationship TargetMode="External" Target="https://resh.edu.ru/subject/10/4/" Type="http://schemas.openxmlformats.org/officeDocument/2006/relationships/hyperlink" Id="rId134"/>
    <Relationship TargetMode="External" Target="https://resh.edu.ru/subject/10/4/" Type="http://schemas.openxmlformats.org/officeDocument/2006/relationships/hyperlink" Id="rId135"/>
    <Relationship TargetMode="External" Target="https://resh.edu.ru/subject/10/4/" Type="http://schemas.openxmlformats.org/officeDocument/2006/relationships/hyperlink" Id="rId136"/>
    <Relationship TargetMode="External" Target="https://resh.edu.ru/subject/10/4/" Type="http://schemas.openxmlformats.org/officeDocument/2006/relationships/hyperlink" Id="rId137"/>
    <Relationship TargetMode="External" Target="https://resh.edu.ru/subject/10/4/" Type="http://schemas.openxmlformats.org/officeDocument/2006/relationships/hyperlink" Id="rId138"/>
    <Relationship TargetMode="External" Target="https://resh.edu.ru/subject/10/4/" Type="http://schemas.openxmlformats.org/officeDocument/2006/relationships/hyperlink" Id="rId139"/>
    <Relationship TargetMode="External" Target="https://resh.edu.ru/subject/10/4/" Type="http://schemas.openxmlformats.org/officeDocument/2006/relationships/hyperlink" Id="rId140"/>
    <Relationship TargetMode="External" Target="https://resh.edu.ru/subject/10/4/" Type="http://schemas.openxmlformats.org/officeDocument/2006/relationships/hyperlink" Id="rId141"/>
    <Relationship TargetMode="External" Target="https://resh.edu.ru/subject/10/4/" Type="http://schemas.openxmlformats.org/officeDocument/2006/relationships/hyperlink" Id="rId142"/>
    <Relationship TargetMode="External" Target="https://resh.edu.ru/subject/10/4/" Type="http://schemas.openxmlformats.org/officeDocument/2006/relationships/hyperlink" Id="rId143"/>
    <Relationship TargetMode="External" Target="https://resh.edu.ru/subject/10/4/" Type="http://schemas.openxmlformats.org/officeDocument/2006/relationships/hyperlink" Id="rId144"/>
    <Relationship TargetMode="External" Target="https://resh.edu.ru/subject/10/4/" Type="http://schemas.openxmlformats.org/officeDocument/2006/relationships/hyperlink" Id="rId145"/>
    <Relationship TargetMode="External" Target="https://resh.edu.ru/subject/10/4/" Type="http://schemas.openxmlformats.org/officeDocument/2006/relationships/hyperlink" Id="rId146"/>
    <Relationship TargetMode="External" Target="https://resh.edu.ru/subject/10/4/" Type="http://schemas.openxmlformats.org/officeDocument/2006/relationships/hyperlink" Id="rId147"/>
    <Relationship TargetMode="External" Target="https://resh.edu.ru/subject/10/4/" Type="http://schemas.openxmlformats.org/officeDocument/2006/relationships/hyperlink" Id="rId148"/>
    <Relationship TargetMode="External" Target="https://resh.edu.ru/subject/10/4/" Type="http://schemas.openxmlformats.org/officeDocument/2006/relationships/hyperlink" Id="rId149"/>
    <Relationship TargetMode="External" Target="https://resh.edu.ru/subject/10/4/" Type="http://schemas.openxmlformats.org/officeDocument/2006/relationships/hyperlink" Id="rId150"/>
    <Relationship TargetMode="External" Target="https://resh.edu.ru/subject/10/4/" Type="http://schemas.openxmlformats.org/officeDocument/2006/relationships/hyperlink" Id="rId151"/>
    <Relationship TargetMode="External" Target="https://resh.edu.ru/subject/10/4/" Type="http://schemas.openxmlformats.org/officeDocument/2006/relationships/hyperlink" Id="rId152"/>
    <Relationship TargetMode="External" Target="https://resh.edu.ru/subject/10/4/" Type="http://schemas.openxmlformats.org/officeDocument/2006/relationships/hyperlink" Id="rId153"/>
    <Relationship TargetMode="External" Target="https://resh.edu.ru/subject/10/4/" Type="http://schemas.openxmlformats.org/officeDocument/2006/relationships/hyperlink" Id="rId154"/>
    <Relationship TargetMode="External" Target="https://resh.edu.ru/subject/10/4/" Type="http://schemas.openxmlformats.org/officeDocument/2006/relationships/hyperlink" Id="rId155"/>
    <Relationship TargetMode="External" Target="https://resh.edu.ru/subject/10/4/" Type="http://schemas.openxmlformats.org/officeDocument/2006/relationships/hyperlink" Id="rId156"/>
    <Relationship TargetMode="External" Target="https://resh.edu.ru/subject/10/4/" Type="http://schemas.openxmlformats.org/officeDocument/2006/relationships/hyperlink" Id="rId157"/>
    <Relationship TargetMode="External" Target="https://resh.edu.ru/subject/10/4/" Type="http://schemas.openxmlformats.org/officeDocument/2006/relationships/hyperlink" Id="rId158"/>
    <Relationship TargetMode="External" Target="https://resh.edu.ru/subject/10/4/" Type="http://schemas.openxmlformats.org/officeDocument/2006/relationships/hyperlink" Id="rId159"/>
    <Relationship TargetMode="External" Target="https://resh.edu.ru/subject/10/4/" Type="http://schemas.openxmlformats.org/officeDocument/2006/relationships/hyperlink" Id="rId160"/>
    <Relationship TargetMode="External" Target="https://resh.edu.ru/subject/10/4/" Type="http://schemas.openxmlformats.org/officeDocument/2006/relationships/hyperlink" Id="rId161"/>
    <Relationship TargetMode="External" Target="https://resh.edu.ru/subject/10/4/" Type="http://schemas.openxmlformats.org/officeDocument/2006/relationships/hyperlink" Id="rId162"/>
    <Relationship TargetMode="External" Target="https://resh.edu.ru/subject/10/4/" Type="http://schemas.openxmlformats.org/officeDocument/2006/relationships/hyperlink" Id="rId163"/>
    <Relationship TargetMode="External" Target="https://resh.edu.ru/subject/10/4/" Type="http://schemas.openxmlformats.org/officeDocument/2006/relationships/hyperlink" Id="rId164"/>
    <Relationship TargetMode="External" Target="https://resh.edu.ru/subject/10/4/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