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064727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cf751e5-c5f1-41fa-8e93-372cf276a7c4" w:id="1"/>
      <w:r>
        <w:rPr>
          <w:rFonts w:ascii="Times New Roman" w:hAnsi="Times New Roman"/>
          <w:b/>
          <w:i w:val="false"/>
          <w:color w:val="000000"/>
          <w:sz w:val="28"/>
        </w:rPr>
        <w:t>Министерство общего и профессионального образования Ростовской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4c45f36a-919d-4a85-8dd2-5ba4bf02384e" w:id="2"/>
      <w:r>
        <w:rPr>
          <w:rFonts w:ascii="Times New Roman" w:hAnsi="Times New Roman"/>
          <w:b/>
          <w:i w:val="false"/>
          <w:color w:val="000000"/>
          <w:sz w:val="28"/>
        </w:rPr>
        <w:t>Отдел образования Администрации Цимлянского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Маркинская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ОУ</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Малахова С.С.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180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1485277)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религиозных культур и светской этики»</w:t>
      </w:r>
    </w:p>
    <w:p>
      <w:pPr>
        <w:spacing w:before="0" w:after="0" w:line="408"/>
        <w:ind w:left="120"/>
        <w:jc w:val="center"/>
      </w:pPr>
      <w:r>
        <w:rPr>
          <w:rFonts w:ascii="Times New Roman" w:hAnsi="Times New Roman"/>
          <w:b w:val="false"/>
          <w:i w:val="false"/>
          <w:color w:val="000000"/>
          <w:sz w:val="28"/>
        </w:rPr>
        <w:t>для обучающихся 4 класса</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ba17b84-d621-4fec-a506-ecff32caa876" w:id="3"/>
      <w:r>
        <w:rPr>
          <w:rFonts w:ascii="Times New Roman" w:hAnsi="Times New Roman"/>
          <w:b/>
          <w:i w:val="false"/>
          <w:color w:val="000000"/>
          <w:sz w:val="28"/>
        </w:rPr>
        <w:t>ст. Маркинская 2023</w:t>
      </w:r>
      <w:bookmarkEnd w:id="3"/>
      <w:r>
        <w:rPr>
          <w:rFonts w:ascii="Times New Roman" w:hAnsi="Times New Roman"/>
          <w:b/>
          <w:i w:val="false"/>
          <w:color w:val="000000"/>
          <w:sz w:val="28"/>
        </w:rPr>
        <w:t xml:space="preserve">‌ </w:t>
      </w:r>
      <w:bookmarkStart w:name="adccbb3b-7a22-43a7-9071-82e37d2d5692" w:id="4"/>
      <w:r>
        <w:rPr>
          <w:rFonts w:ascii="Times New Roman" w:hAnsi="Times New Roman"/>
          <w:b/>
          <w:i w:val="false"/>
          <w:color w:val="000000"/>
          <w:sz w:val="28"/>
        </w:rPr>
        <w:t>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0647274" w:id="5"/>
    <w:p>
      <w:pPr>
        <w:sectPr>
          <w:pgSz w:w="11906" w:h="16383" w:orient="portrait"/>
        </w:sectPr>
      </w:pPr>
    </w:p>
    <w:bookmarkEnd w:id="5"/>
    <w:bookmarkEnd w:id="0"/>
    <w:bookmarkStart w:name="block-10647276" w:id="6"/>
    <w:p>
      <w:pPr>
        <w:spacing w:before="0" w:after="0"/>
        <w:ind w:left="120"/>
        <w:jc w:val="left"/>
      </w:pPr>
      <w:r>
        <w:rPr>
          <w:rFonts w:ascii="Times New Roman" w:hAnsi="Times New Roman"/>
          <w:b w:val="false"/>
          <w:i w:val="false"/>
          <w:color w:val="000000"/>
          <w:sz w:val="28"/>
        </w:rPr>
        <w:t>​</w:t>
      </w:r>
      <w:r>
        <w:rPr>
          <w:rFonts w:ascii="Times New Roman" w:hAnsi="Times New Roman"/>
          <w:b/>
          <w:i w:val="false"/>
          <w:color w:val="000000"/>
          <w:sz w:val="28"/>
        </w:rPr>
        <w:t>ПОЯСНИТЕЛЬНАЯ ЗАПИСКА</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pPr>
        <w:spacing w:before="0" w:after="0" w:line="264"/>
        <w:ind w:firstLine="600"/>
        <w:jc w:val="both"/>
      </w:pPr>
      <w:r>
        <w:rPr>
          <w:rFonts w:ascii="Times New Roman" w:hAnsi="Times New Roman"/>
          <w:b w:val="false"/>
          <w:i w:val="false"/>
          <w:color w:val="000000"/>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pPr>
        <w:spacing w:before="0" w:after="0" w:line="264"/>
        <w:ind w:firstLine="600"/>
        <w:jc w:val="both"/>
      </w:pPr>
      <w:r>
        <w:rPr>
          <w:rFonts w:ascii="Times New Roman" w:hAnsi="Times New Roman"/>
          <w:b w:val="false"/>
          <w:i w:val="false"/>
          <w:color w:val="000000"/>
          <w:sz w:val="28"/>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pPr>
        <w:spacing w:before="0" w:after="0" w:line="264"/>
        <w:ind w:firstLine="600"/>
        <w:jc w:val="both"/>
      </w:pPr>
      <w:r>
        <w:rPr>
          <w:rFonts w:ascii="Times New Roman" w:hAnsi="Times New Roman"/>
          <w:b w:val="false"/>
          <w:i w:val="false"/>
          <w:color w:val="000000"/>
          <w:sz w:val="28"/>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pPr>
        <w:spacing w:before="0" w:after="0" w:line="264"/>
        <w:ind w:firstLine="600"/>
        <w:jc w:val="both"/>
      </w:pPr>
      <w:r>
        <w:rPr>
          <w:rFonts w:ascii="Times New Roman" w:hAnsi="Times New Roman"/>
          <w:b w:val="false"/>
          <w:i w:val="false"/>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pPr>
        <w:spacing w:before="0" w:after="0" w:line="264"/>
        <w:ind w:firstLine="600"/>
        <w:jc w:val="both"/>
      </w:pPr>
      <w:r>
        <w:rPr>
          <w:rFonts w:ascii="Times New Roman" w:hAnsi="Times New Roman"/>
          <w:b w:val="false"/>
          <w:i w:val="false"/>
          <w:color w:val="000000"/>
          <w:sz w:val="28"/>
        </w:rPr>
        <w:t>Основными задачами ОРКСЭ являются:</w:t>
      </w:r>
    </w:p>
    <w:p>
      <w:pPr>
        <w:numPr>
          <w:ilvl w:val="0"/>
          <w:numId w:val="1"/>
        </w:numPr>
        <w:spacing w:before="0" w:after="0" w:line="264"/>
        <w:jc w:val="both"/>
      </w:pPr>
      <w:r>
        <w:rPr>
          <w:rFonts w:ascii="Times New Roman" w:hAnsi="Times New Roman"/>
          <w:b w:val="false"/>
          <w:i w:val="false"/>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pPr>
        <w:numPr>
          <w:ilvl w:val="0"/>
          <w:numId w:val="1"/>
        </w:numPr>
        <w:spacing w:before="0" w:after="0" w:line="264"/>
        <w:jc w:val="both"/>
      </w:pPr>
      <w:r>
        <w:rPr>
          <w:rFonts w:ascii="Times New Roman" w:hAnsi="Times New Roman"/>
          <w:b w:val="false"/>
          <w:i w:val="false"/>
          <w:color w:val="000000"/>
          <w:sz w:val="28"/>
        </w:rPr>
        <w:t>развитие представлений обучающихся о значении нравственных норм и ценностей в жизни личности, семьи, общества;</w:t>
      </w:r>
    </w:p>
    <w:p>
      <w:pPr>
        <w:numPr>
          <w:ilvl w:val="0"/>
          <w:numId w:val="1"/>
        </w:numPr>
        <w:spacing w:before="0" w:after="0" w:line="264"/>
        <w:jc w:val="both"/>
      </w:pPr>
      <w:r>
        <w:rPr>
          <w:rFonts w:ascii="Times New Roman" w:hAnsi="Times New Roman"/>
          <w:b w:val="false"/>
          <w:i w:val="false"/>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pPr>
        <w:numPr>
          <w:ilvl w:val="0"/>
          <w:numId w:val="1"/>
        </w:numPr>
        <w:spacing w:before="0" w:after="0" w:line="264"/>
        <w:jc w:val="both"/>
      </w:pPr>
      <w:r>
        <w:rPr>
          <w:rFonts w:ascii="Times New Roman" w:hAnsi="Times New Roman"/>
          <w:b w:val="false"/>
          <w:i w:val="false"/>
          <w:color w:val="000000"/>
          <w:sz w:val="28"/>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pPr>
        <w:spacing w:before="0" w:after="0" w:line="264"/>
        <w:ind w:firstLine="600"/>
        <w:jc w:val="both"/>
      </w:pPr>
      <w:r>
        <w:rPr>
          <w:rFonts w:ascii="Times New Roman" w:hAnsi="Times New Roman"/>
          <w:b w:val="false"/>
          <w:i w:val="false"/>
          <w:color w:val="000000"/>
          <w:sz w:val="28"/>
        </w:rPr>
        <w:t>Учебный предмет «Основы религиозных культур и светской этики» изучается в 4 классе один час в неделе, общий объем составляет 34 часа.</w:t>
      </w:r>
    </w:p>
    <w:p>
      <w:pPr>
        <w:spacing w:before="0" w:after="0" w:line="264"/>
        <w:ind w:left="120"/>
        <w:jc w:val="both"/>
      </w:pPr>
      <w:r>
        <w:rPr>
          <w:rFonts w:ascii="Times New Roman" w:hAnsi="Times New Roman"/>
          <w:b w:val="false"/>
          <w:i w:val="false"/>
          <w:color w:val="000000"/>
          <w:sz w:val="28"/>
        </w:rPr>
        <w:t>​</w:t>
      </w:r>
    </w:p>
    <w:bookmarkStart w:name="block-10647276" w:id="7"/>
    <w:p>
      <w:pPr>
        <w:sectPr>
          <w:pgSz w:w="11906" w:h="16383" w:orient="portrait"/>
        </w:sectPr>
      </w:pPr>
    </w:p>
    <w:bookmarkEnd w:id="7"/>
    <w:bookmarkEnd w:id="6"/>
    <w:bookmarkStart w:name="block-10647277" w:id="8"/>
    <w:p>
      <w:pPr>
        <w:spacing w:before="0" w:after="0" w:line="264"/>
        <w:ind w:left="120"/>
        <w:jc w:val="both"/>
      </w:pPr>
    </w:p>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«ОСНОВЫ ПРАВОСЛАВНОЙ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ИСЛАМСКОЙ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БУДДИЙСКОЙ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ИУДЕЙСКОЙ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РЕЛИГИОЗНЫХ КУЛЬТУР НАРОДОВ РОССИИ»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СВЕТСКОЙ ЭТИКИ»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pPr>
        <w:spacing w:before="0" w:after="0" w:line="264"/>
        <w:ind w:firstLine="600"/>
        <w:jc w:val="both"/>
      </w:pPr>
      <w:r>
        <w:rPr>
          <w:rFonts w:ascii="Calibri" w:hAnsi="Calibri"/>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left="120"/>
        <w:jc w:val="both"/>
      </w:pPr>
      <w:r>
        <w:rPr>
          <w:rFonts w:ascii="Times New Roman" w:hAnsi="Times New Roman"/>
          <w:b w:val="false"/>
          <w:i w:val="false"/>
          <w:color w:val="000000"/>
          <w:sz w:val="28"/>
        </w:rPr>
        <w:t>​</w:t>
      </w:r>
    </w:p>
    <w:bookmarkStart w:name="block-10647277" w:id="9"/>
    <w:p>
      <w:pPr>
        <w:sectPr>
          <w:pgSz w:w="11906" w:h="16383" w:orient="portrait"/>
        </w:sectPr>
      </w:pPr>
    </w:p>
    <w:bookmarkEnd w:id="9"/>
    <w:bookmarkEnd w:id="8"/>
    <w:bookmarkStart w:name="block-10647278" w:id="10"/>
    <w:p>
      <w:pPr>
        <w:spacing w:before="0" w:after="0" w:line="264"/>
        <w:ind w:left="120"/>
        <w:jc w:val="both"/>
      </w:pPr>
      <w:r>
        <w:rPr>
          <w:rFonts w:ascii="Times New Roman" w:hAnsi="Times New Roman"/>
          <w:b/>
          <w:i w:val="false"/>
          <w:color w:val="000000"/>
          <w:sz w:val="28"/>
        </w:rPr>
        <w:t xml:space="preserve">ПЛАНИРУЕМЫЕ РЕЗУЛЬТАТЫ ОСВОЕНИЯ ПРОГРАММЫ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ЛИЧНОСТНЫЕ РЕЗУЛЬТАТЫ </w:t>
      </w:r>
    </w:p>
    <w:p>
      <w:pPr>
        <w:spacing w:before="0" w:after="0"/>
        <w:ind w:firstLine="600"/>
        <w:jc w:val="both"/>
      </w:pPr>
      <w:r>
        <w:rPr>
          <w:rFonts w:ascii="Times New Roman" w:hAnsi="Times New Roman"/>
          <w:b w:val="false"/>
          <w:i w:val="false"/>
          <w:color w:val="000000"/>
          <w:sz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pPr>
        <w:numPr>
          <w:ilvl w:val="0"/>
          <w:numId w:val="2"/>
        </w:numPr>
        <w:spacing w:before="0" w:after="0" w:line="264"/>
        <w:jc w:val="both"/>
      </w:pPr>
      <w:r>
        <w:rPr>
          <w:rFonts w:ascii="Times New Roman" w:hAnsi="Times New Roman"/>
          <w:b w:val="false"/>
          <w:i w:val="false"/>
          <w:color w:val="000000"/>
          <w:sz w:val="28"/>
        </w:rPr>
        <w:t>понимать основы российской гражданской идентичности, испытывать чувство гордости за свою Родину;</w:t>
      </w:r>
    </w:p>
    <w:p>
      <w:pPr>
        <w:numPr>
          <w:ilvl w:val="0"/>
          <w:numId w:val="2"/>
        </w:numPr>
        <w:spacing w:before="0" w:after="0" w:line="264"/>
        <w:jc w:val="both"/>
      </w:pPr>
      <w:r>
        <w:rPr>
          <w:rFonts w:ascii="Times New Roman" w:hAnsi="Times New Roman"/>
          <w:b w:val="false"/>
          <w:i w:val="false"/>
          <w:color w:val="000000"/>
          <w:sz w:val="28"/>
        </w:rPr>
        <w:t>формировать национальную и гражданскую самоидентичность, осознавать свою этническую и национальную принадлежность;</w:t>
      </w:r>
    </w:p>
    <w:p>
      <w:pPr>
        <w:numPr>
          <w:ilvl w:val="0"/>
          <w:numId w:val="2"/>
        </w:numPr>
        <w:spacing w:before="0" w:after="0" w:line="264"/>
        <w:jc w:val="both"/>
      </w:pPr>
      <w:r>
        <w:rPr>
          <w:rFonts w:ascii="Times New Roman" w:hAnsi="Times New Roman"/>
          <w:b w:val="false"/>
          <w:i w:val="false"/>
          <w:color w:val="000000"/>
          <w:sz w:val="28"/>
        </w:rPr>
        <w:t>понимать значение гуманистических и демократических ценностных ориентаций; осознавать ценность человеческой жизни;</w:t>
      </w:r>
    </w:p>
    <w:p>
      <w:pPr>
        <w:numPr>
          <w:ilvl w:val="0"/>
          <w:numId w:val="2"/>
        </w:numPr>
        <w:spacing w:before="0" w:after="0" w:line="264"/>
        <w:jc w:val="both"/>
      </w:pPr>
      <w:r>
        <w:rPr>
          <w:rFonts w:ascii="Times New Roman" w:hAnsi="Times New Roman"/>
          <w:b w:val="false"/>
          <w:i w:val="false"/>
          <w:color w:val="000000"/>
          <w:sz w:val="28"/>
        </w:rPr>
        <w:t>понимать значение нравственных норм и ценностей как условия жизни личности, семьи, общества;</w:t>
      </w:r>
    </w:p>
    <w:p>
      <w:pPr>
        <w:numPr>
          <w:ilvl w:val="0"/>
          <w:numId w:val="2"/>
        </w:numPr>
        <w:spacing w:before="0" w:after="0" w:line="264"/>
        <w:jc w:val="both"/>
      </w:pPr>
      <w:r>
        <w:rPr>
          <w:rFonts w:ascii="Times New Roman" w:hAnsi="Times New Roman"/>
          <w:b w:val="false"/>
          <w:i w:val="false"/>
          <w:color w:val="000000"/>
          <w:sz w:val="28"/>
        </w:rPr>
        <w:t>осознавать право гражданина РФ исповедовать любую традиционную религию или не исповедовать никакой ре­лигии;</w:t>
      </w:r>
    </w:p>
    <w:p>
      <w:pPr>
        <w:numPr>
          <w:ilvl w:val="0"/>
          <w:numId w:val="2"/>
        </w:numPr>
        <w:spacing w:before="0" w:after="0" w:line="264"/>
        <w:jc w:val="both"/>
      </w:pPr>
      <w:r>
        <w:rPr>
          <w:rFonts w:ascii="Times New Roman" w:hAnsi="Times New Roman"/>
          <w:b w:val="false"/>
          <w:i w:val="false"/>
          <w:color w:val="000000"/>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pPr>
        <w:numPr>
          <w:ilvl w:val="0"/>
          <w:numId w:val="2"/>
        </w:numPr>
        <w:spacing w:before="0" w:after="0" w:line="264"/>
        <w:jc w:val="both"/>
      </w:pPr>
      <w:r>
        <w:rPr>
          <w:rFonts w:ascii="Times New Roman" w:hAnsi="Times New Roman"/>
          <w:b w:val="false"/>
          <w:i w:val="false"/>
          <w:color w:val="000000"/>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pPr>
        <w:numPr>
          <w:ilvl w:val="0"/>
          <w:numId w:val="2"/>
        </w:numPr>
        <w:spacing w:before="0" w:after="0" w:line="264"/>
        <w:jc w:val="both"/>
      </w:pPr>
      <w:r>
        <w:rPr>
          <w:rFonts w:ascii="Times New Roman" w:hAnsi="Times New Roman"/>
          <w:b w:val="false"/>
          <w:i w:val="false"/>
          <w:color w:val="000000"/>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pPr>
        <w:numPr>
          <w:ilvl w:val="0"/>
          <w:numId w:val="2"/>
        </w:numPr>
        <w:spacing w:before="0" w:after="0" w:line="264"/>
        <w:jc w:val="both"/>
      </w:pPr>
      <w:r>
        <w:rPr>
          <w:rFonts w:ascii="Times New Roman" w:hAnsi="Times New Roman"/>
          <w:b w:val="false"/>
          <w:i w:val="false"/>
          <w:color w:val="000000"/>
          <w:sz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pPr>
        <w:numPr>
          <w:ilvl w:val="0"/>
          <w:numId w:val="2"/>
        </w:numPr>
        <w:spacing w:before="0" w:after="0" w:line="264"/>
        <w:jc w:val="both"/>
      </w:pPr>
      <w:r>
        <w:rPr>
          <w:rFonts w:ascii="Times New Roman" w:hAnsi="Times New Roman"/>
          <w:b w:val="false"/>
          <w:i w:val="false"/>
          <w:color w:val="000000"/>
          <w:sz w:val="28"/>
        </w:rPr>
        <w:t>понимать не</w:t>
      </w:r>
      <w:r>
        <w:rPr>
          <w:rFonts w:ascii="Times New Roman" w:hAnsi="Times New Roman"/>
          <w:b w:val="false"/>
          <w:i w:val="false"/>
          <w:color w:val="000000"/>
          <w:sz w:val="28"/>
        </w:rPr>
        <w:t>обходимость бережного отношения к материальным и духовным ценностям.</w:t>
      </w: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numPr>
          <w:ilvl w:val="0"/>
          <w:numId w:val="3"/>
        </w:numPr>
        <w:spacing w:before="0" w:after="0" w:line="264"/>
        <w:jc w:val="both"/>
      </w:pPr>
      <w:r>
        <w:rPr>
          <w:rFonts w:ascii="Times New Roman" w:hAnsi="Times New Roman"/>
          <w:b w:val="false"/>
          <w:i w:val="false"/>
          <w:color w:val="000000"/>
          <w:sz w:val="28"/>
        </w:rPr>
        <w:t>овладевать способностью понимания и сохранения целей и задач учебной деятельности, поиска оптимальных средств их достижения;</w:t>
      </w:r>
    </w:p>
    <w:p>
      <w:pPr>
        <w:numPr>
          <w:ilvl w:val="0"/>
          <w:numId w:val="3"/>
        </w:numPr>
        <w:spacing w:before="0" w:after="0" w:line="264"/>
        <w:jc w:val="both"/>
      </w:pPr>
      <w:r>
        <w:rPr>
          <w:rFonts w:ascii="Times New Roman" w:hAnsi="Times New Roman"/>
          <w:b w:val="false"/>
          <w:i w:val="false"/>
          <w:color w:val="000000"/>
          <w:sz w:val="28"/>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области работы с информацией, осуществления информационного поиска для выполнения учебных заданий;</w:t>
      </w:r>
    </w:p>
    <w:p>
      <w:pPr>
        <w:numPr>
          <w:ilvl w:val="0"/>
          <w:numId w:val="3"/>
        </w:numPr>
        <w:spacing w:before="0" w:after="0" w:line="264"/>
        <w:jc w:val="both"/>
      </w:pPr>
      <w:r>
        <w:rPr>
          <w:rFonts w:ascii="Times New Roman" w:hAnsi="Times New Roman"/>
          <w:b w:val="false"/>
          <w:i w:val="false"/>
          <w:color w:val="000000"/>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pPr>
        <w:numPr>
          <w:ilvl w:val="0"/>
          <w:numId w:val="3"/>
        </w:numPr>
        <w:spacing w:before="0" w:after="0" w:line="264"/>
        <w:jc w:val="both"/>
      </w:pPr>
      <w:r>
        <w:rPr>
          <w:rFonts w:ascii="Times New Roman" w:hAnsi="Times New Roman"/>
          <w:b w:val="false"/>
          <w:i w:val="false"/>
          <w:color w:val="000000"/>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pPr>
        <w:numPr>
          <w:ilvl w:val="0"/>
          <w:numId w:val="3"/>
        </w:numPr>
        <w:spacing w:before="0" w:after="0" w:line="264"/>
        <w:jc w:val="both"/>
      </w:pPr>
      <w:r>
        <w:rPr>
          <w:rFonts w:ascii="Times New Roman" w:hAnsi="Times New Roman"/>
          <w:b w:val="false"/>
          <w:i w:val="false"/>
          <w:color w:val="000000"/>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pPr>
        <w:numPr>
          <w:ilvl w:val="0"/>
          <w:numId w:val="3"/>
        </w:numPr>
        <w:spacing w:before="0" w:after="0" w:line="264"/>
        <w:jc w:val="both"/>
      </w:pPr>
      <w:r>
        <w:rPr>
          <w:rFonts w:ascii="Times New Roman" w:hAnsi="Times New Roman"/>
          <w:b w:val="false"/>
          <w:i w:val="false"/>
          <w:color w:val="000000"/>
          <w:sz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pPr>
        <w:spacing w:before="0" w:after="0" w:line="264"/>
        <w:ind w:left="120"/>
        <w:jc w:val="both"/>
      </w:pPr>
      <w:r>
        <w:rPr>
          <w:rFonts w:ascii="Times New Roman" w:hAnsi="Times New Roman"/>
          <w:b/>
          <w:i w:val="false"/>
          <w:color w:val="000000"/>
          <w:sz w:val="28"/>
        </w:rPr>
        <w:t>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УУД:</w:t>
      </w:r>
    </w:p>
    <w:p>
      <w:pPr>
        <w:numPr>
          <w:ilvl w:val="0"/>
          <w:numId w:val="4"/>
        </w:numPr>
        <w:spacing w:before="0" w:after="0" w:line="264"/>
        <w:jc w:val="both"/>
      </w:pPr>
      <w:r>
        <w:rPr>
          <w:rFonts w:ascii="Times New Roman" w:hAnsi="Times New Roman"/>
          <w:b w:val="false"/>
          <w:i w:val="false"/>
          <w:color w:val="000000"/>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pPr>
        <w:numPr>
          <w:ilvl w:val="0"/>
          <w:numId w:val="4"/>
        </w:numPr>
        <w:spacing w:before="0" w:after="0" w:line="264"/>
        <w:jc w:val="both"/>
      </w:pPr>
      <w:r>
        <w:rPr>
          <w:rFonts w:ascii="Times New Roman" w:hAnsi="Times New Roman"/>
          <w:b w:val="false"/>
          <w:i w:val="false"/>
          <w:color w:val="000000"/>
          <w:sz w:val="28"/>
        </w:rPr>
        <w:t>использовать разные методы получения знаний о традиционных религиях и светской этике (наблюдение, чтение, сравнение, вычисление);</w:t>
      </w:r>
    </w:p>
    <w:p>
      <w:pPr>
        <w:numPr>
          <w:ilvl w:val="0"/>
          <w:numId w:val="4"/>
        </w:numPr>
        <w:spacing w:before="0" w:after="0" w:line="264"/>
        <w:jc w:val="both"/>
      </w:pPr>
      <w:r>
        <w:rPr>
          <w:rFonts w:ascii="Times New Roman" w:hAnsi="Times New Roman"/>
          <w:b w:val="false"/>
          <w:i w:val="false"/>
          <w:color w:val="000000"/>
          <w:sz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pPr>
        <w:numPr>
          <w:ilvl w:val="0"/>
          <w:numId w:val="4"/>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 обосновывать свои суждения, приводить убедительные доказательства;</w:t>
      </w:r>
    </w:p>
    <w:p>
      <w:pPr>
        <w:numPr>
          <w:ilvl w:val="0"/>
          <w:numId w:val="4"/>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5"/>
        </w:numPr>
        <w:spacing w:before="0" w:after="0" w:line="264"/>
        <w:jc w:val="both"/>
      </w:pPr>
      <w:r>
        <w:rPr>
          <w:rFonts w:ascii="Times New Roman" w:hAnsi="Times New Roman"/>
          <w:b w:val="false"/>
          <w:i w:val="false"/>
          <w:color w:val="000000"/>
          <w:sz w:val="28"/>
        </w:rPr>
        <w:t>воспроизводить прослушанную (прочитанную) информацию, подчёркивать её принадлежность к определённой религии и/или к гражданской этике;</w:t>
      </w:r>
    </w:p>
    <w:p>
      <w:pPr>
        <w:numPr>
          <w:ilvl w:val="0"/>
          <w:numId w:val="5"/>
        </w:numPr>
        <w:spacing w:before="0" w:after="0" w:line="264"/>
        <w:jc w:val="both"/>
      </w:pPr>
      <w:r>
        <w:rPr>
          <w:rFonts w:ascii="Times New Roman" w:hAnsi="Times New Roman"/>
          <w:b w:val="false"/>
          <w:i w:val="false"/>
          <w:color w:val="000000"/>
          <w:sz w:val="28"/>
        </w:rPr>
        <w:t>использовать разные средства для получения информации в соответствии с поставленной учебной задачей (текстовую, графическую, видео);</w:t>
      </w:r>
    </w:p>
    <w:p>
      <w:pPr>
        <w:numPr>
          <w:ilvl w:val="0"/>
          <w:numId w:val="5"/>
        </w:numPr>
        <w:spacing w:before="0" w:after="0" w:line="264"/>
        <w:jc w:val="both"/>
      </w:pPr>
      <w:r>
        <w:rPr>
          <w:rFonts w:ascii="Times New Roman" w:hAnsi="Times New Roman"/>
          <w:b w:val="false"/>
          <w:i w:val="false"/>
          <w:color w:val="000000"/>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pPr>
        <w:numPr>
          <w:ilvl w:val="0"/>
          <w:numId w:val="5"/>
        </w:numPr>
        <w:spacing w:before="0" w:after="0" w:line="264"/>
        <w:jc w:val="both"/>
      </w:pPr>
      <w:r>
        <w:rPr>
          <w:rFonts w:ascii="Times New Roman" w:hAnsi="Times New Roman"/>
          <w:b w:val="false"/>
          <w:i w:val="false"/>
          <w:color w:val="000000"/>
          <w:sz w:val="28"/>
        </w:rPr>
        <w:t>анализировать, сравнивать информацию, представленную в разных источниках, с помощью учителя, оценивать её объективность и правильность.</w:t>
      </w:r>
    </w:p>
    <w:p>
      <w:pPr>
        <w:spacing w:before="0" w:after="0" w:line="264"/>
        <w:ind w:firstLine="600"/>
        <w:jc w:val="both"/>
      </w:pPr>
      <w:r>
        <w:rPr>
          <w:rFonts w:ascii="Times New Roman" w:hAnsi="Times New Roman"/>
          <w:b/>
          <w:i w:val="false"/>
          <w:color w:val="000000"/>
          <w:sz w:val="28"/>
        </w:rPr>
        <w:t>Коммуникативные УУД:</w:t>
      </w:r>
    </w:p>
    <w:p>
      <w:pPr>
        <w:numPr>
          <w:ilvl w:val="0"/>
          <w:numId w:val="6"/>
        </w:numPr>
        <w:spacing w:before="0" w:after="0" w:line="264"/>
        <w:jc w:val="both"/>
      </w:pPr>
      <w:r>
        <w:rPr>
          <w:rFonts w:ascii="Times New Roman" w:hAnsi="Times New Roman"/>
          <w:b w:val="false"/>
          <w:i w:val="false"/>
          <w:color w:val="000000"/>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pPr>
        <w:numPr>
          <w:ilvl w:val="0"/>
          <w:numId w:val="6"/>
        </w:numPr>
        <w:spacing w:before="0" w:after="0" w:line="264"/>
        <w:jc w:val="both"/>
      </w:pPr>
      <w:r>
        <w:rPr>
          <w:rFonts w:ascii="Times New Roman" w:hAnsi="Times New Roman"/>
          <w:b w:val="false"/>
          <w:i w:val="false"/>
          <w:color w:val="000000"/>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pPr>
        <w:numPr>
          <w:ilvl w:val="0"/>
          <w:numId w:val="6"/>
        </w:numPr>
        <w:spacing w:before="0" w:after="0" w:line="264"/>
        <w:jc w:val="both"/>
      </w:pPr>
      <w:r>
        <w:rPr>
          <w:rFonts w:ascii="Times New Roman" w:hAnsi="Times New Roman"/>
          <w:b w:val="false"/>
          <w:i w:val="false"/>
          <w:color w:val="000000"/>
          <w:sz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pPr>
        <w:spacing w:before="0" w:after="0" w:line="264"/>
        <w:ind w:firstLine="600"/>
        <w:jc w:val="both"/>
      </w:pPr>
      <w:r>
        <w:rPr>
          <w:rFonts w:ascii="Times New Roman" w:hAnsi="Times New Roman"/>
          <w:b/>
          <w:i w:val="false"/>
          <w:color w:val="000000"/>
          <w:sz w:val="28"/>
        </w:rPr>
        <w:t>Регулятивные УУД:</w:t>
      </w:r>
    </w:p>
    <w:p>
      <w:pPr>
        <w:numPr>
          <w:ilvl w:val="0"/>
          <w:numId w:val="7"/>
        </w:numPr>
        <w:spacing w:before="0" w:after="0" w:line="264"/>
        <w:jc w:val="both"/>
      </w:pPr>
      <w:r>
        <w:rPr>
          <w:rFonts w:ascii="Times New Roman" w:hAnsi="Times New Roman"/>
          <w:b w:val="false"/>
          <w:i w:val="false"/>
          <w:color w:val="000000"/>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pPr>
        <w:numPr>
          <w:ilvl w:val="0"/>
          <w:numId w:val="7"/>
        </w:numPr>
        <w:spacing w:before="0" w:after="0" w:line="264"/>
        <w:jc w:val="both"/>
      </w:pPr>
      <w:r>
        <w:rPr>
          <w:rFonts w:ascii="Times New Roman" w:hAnsi="Times New Roman"/>
          <w:b w:val="false"/>
          <w:i w:val="false"/>
          <w:color w:val="000000"/>
          <w:sz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pPr>
        <w:numPr>
          <w:ilvl w:val="0"/>
          <w:numId w:val="7"/>
        </w:numPr>
        <w:spacing w:before="0" w:after="0" w:line="264"/>
        <w:jc w:val="both"/>
      </w:pPr>
      <w:r>
        <w:rPr>
          <w:rFonts w:ascii="Times New Roman" w:hAnsi="Times New Roman"/>
          <w:b w:val="false"/>
          <w:i w:val="false"/>
          <w:color w:val="000000"/>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pPr>
        <w:numPr>
          <w:ilvl w:val="0"/>
          <w:numId w:val="7"/>
        </w:numPr>
        <w:spacing w:before="0" w:after="0" w:line="264"/>
        <w:jc w:val="both"/>
      </w:pPr>
      <w:r>
        <w:rPr>
          <w:rFonts w:ascii="Times New Roman" w:hAnsi="Times New Roman"/>
          <w:b w:val="false"/>
          <w:i w:val="false"/>
          <w:color w:val="000000"/>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pPr>
        <w:numPr>
          <w:ilvl w:val="0"/>
          <w:numId w:val="7"/>
        </w:numPr>
        <w:spacing w:before="0" w:after="0" w:line="264"/>
        <w:jc w:val="both"/>
      </w:pPr>
      <w:r>
        <w:rPr>
          <w:rFonts w:ascii="Times New Roman" w:hAnsi="Times New Roman"/>
          <w:b w:val="false"/>
          <w:i w:val="false"/>
          <w:color w:val="000000"/>
          <w:sz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8"/>
        </w:numPr>
        <w:spacing w:before="0" w:after="0" w:line="264"/>
        <w:jc w:val="both"/>
      </w:pPr>
      <w:r>
        <w:rPr>
          <w:rFonts w:ascii="Times New Roman" w:hAnsi="Times New Roman"/>
          <w:b w:val="false"/>
          <w:i w:val="false"/>
          <w:color w:val="000000"/>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pPr>
        <w:numPr>
          <w:ilvl w:val="0"/>
          <w:numId w:val="8"/>
        </w:numPr>
        <w:spacing w:before="0" w:after="0" w:line="264"/>
        <w:jc w:val="both"/>
      </w:pPr>
      <w:r>
        <w:rPr>
          <w:rFonts w:ascii="Times New Roman" w:hAnsi="Times New Roman"/>
          <w:b w:val="false"/>
          <w:i w:val="false"/>
          <w:color w:val="000000"/>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pPr>
        <w:numPr>
          <w:ilvl w:val="0"/>
          <w:numId w:val="8"/>
        </w:numPr>
        <w:spacing w:before="0" w:after="0" w:line="264"/>
        <w:jc w:val="both"/>
      </w:pPr>
      <w:r>
        <w:rPr>
          <w:rFonts w:ascii="Times New Roman" w:hAnsi="Times New Roman"/>
          <w:b w:val="false"/>
          <w:i w:val="false"/>
          <w:color w:val="000000"/>
          <w:sz w:val="28"/>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обучения по модулю «Основы православной культуры» должны обеспечивать следующие достижения обучающегося:</w:t>
      </w:r>
    </w:p>
    <w:p>
      <w:pPr>
        <w:numPr>
          <w:ilvl w:val="0"/>
          <w:numId w:val="9"/>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9"/>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9"/>
        </w:numPr>
        <w:spacing w:before="0" w:after="0" w:line="264"/>
        <w:jc w:val="both"/>
      </w:pPr>
      <w:r>
        <w:rPr>
          <w:rFonts w:ascii="Times New Roman" w:hAnsi="Times New Roman"/>
          <w:b w:val="false"/>
          <w:i w:val="false"/>
          <w:color w:val="000000"/>
          <w:sz w:val="28"/>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pPr>
        <w:numPr>
          <w:ilvl w:val="0"/>
          <w:numId w:val="9"/>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православной этики;</w:t>
      </w:r>
    </w:p>
    <w:p>
      <w:pPr>
        <w:numPr>
          <w:ilvl w:val="0"/>
          <w:numId w:val="9"/>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pPr>
        <w:numPr>
          <w:ilvl w:val="0"/>
          <w:numId w:val="9"/>
        </w:numPr>
        <w:spacing w:before="0" w:after="0" w:line="264"/>
        <w:jc w:val="both"/>
      </w:pPr>
      <w:r>
        <w:rPr>
          <w:rFonts w:ascii="Times New Roman" w:hAnsi="Times New Roman"/>
          <w:b w:val="false"/>
          <w:i w:val="false"/>
          <w:color w:val="000000"/>
          <w:sz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pPr>
        <w:numPr>
          <w:ilvl w:val="0"/>
          <w:numId w:val="9"/>
        </w:numPr>
        <w:spacing w:before="0" w:after="0" w:line="264"/>
        <w:jc w:val="both"/>
      </w:pPr>
      <w:r>
        <w:rPr>
          <w:rFonts w:ascii="Times New Roman" w:hAnsi="Times New Roman"/>
          <w:b w:val="false"/>
          <w:i w:val="false"/>
          <w:color w:val="000000"/>
          <w:sz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pPr>
        <w:numPr>
          <w:ilvl w:val="0"/>
          <w:numId w:val="9"/>
        </w:numPr>
        <w:spacing w:before="0" w:after="0" w:line="264"/>
        <w:jc w:val="both"/>
      </w:pPr>
      <w:r>
        <w:rPr>
          <w:rFonts w:ascii="Times New Roman" w:hAnsi="Times New Roman"/>
          <w:b w:val="false"/>
          <w:i w:val="false"/>
          <w:color w:val="000000"/>
          <w:sz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pPr>
        <w:numPr>
          <w:ilvl w:val="0"/>
          <w:numId w:val="9"/>
        </w:numPr>
        <w:spacing w:before="0" w:after="0" w:line="264"/>
        <w:jc w:val="both"/>
      </w:pPr>
      <w:r>
        <w:rPr>
          <w:rFonts w:ascii="Times New Roman" w:hAnsi="Times New Roman"/>
          <w:b w:val="false"/>
          <w:i w:val="false"/>
          <w:color w:val="000000"/>
          <w:sz w:val="28"/>
        </w:rPr>
        <w:t>распознавать христианскую символику, объяснять своими словами её смысл (православный крест) и значение в православной культуре;</w:t>
      </w:r>
    </w:p>
    <w:p>
      <w:pPr>
        <w:numPr>
          <w:ilvl w:val="0"/>
          <w:numId w:val="9"/>
        </w:numPr>
        <w:spacing w:before="0" w:after="0" w:line="264"/>
        <w:jc w:val="both"/>
      </w:pPr>
      <w:r>
        <w:rPr>
          <w:rFonts w:ascii="Times New Roman" w:hAnsi="Times New Roman"/>
          <w:b w:val="false"/>
          <w:i w:val="false"/>
          <w:color w:val="000000"/>
          <w:sz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pPr>
        <w:numPr>
          <w:ilvl w:val="0"/>
          <w:numId w:val="9"/>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pPr>
        <w:numPr>
          <w:ilvl w:val="0"/>
          <w:numId w:val="9"/>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9"/>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9"/>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исламской культуры» должны отражать сформированность умений:</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0"/>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0"/>
        </w:numPr>
        <w:spacing w:before="0" w:after="0" w:line="264"/>
        <w:jc w:val="both"/>
      </w:pPr>
      <w:r>
        <w:rPr>
          <w:rFonts w:ascii="Times New Roman" w:hAnsi="Times New Roman"/>
          <w:b w:val="false"/>
          <w:i w:val="false"/>
          <w:color w:val="000000"/>
          <w:sz w:val="28"/>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pPr>
        <w:numPr>
          <w:ilvl w:val="0"/>
          <w:numId w:val="10"/>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исламской этики;</w:t>
      </w:r>
    </w:p>
    <w:p>
      <w:pPr>
        <w:numPr>
          <w:ilvl w:val="0"/>
          <w:numId w:val="10"/>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исламской культуре, единобожии, вере и её основах;</w:t>
      </w:r>
    </w:p>
    <w:p>
      <w:pPr>
        <w:numPr>
          <w:ilvl w:val="0"/>
          <w:numId w:val="10"/>
        </w:numPr>
        <w:spacing w:before="0" w:after="0" w:line="264"/>
        <w:jc w:val="both"/>
      </w:pPr>
      <w:r>
        <w:rPr>
          <w:rFonts w:ascii="Times New Roman" w:hAnsi="Times New Roman"/>
          <w:b w:val="false"/>
          <w:i w:val="false"/>
          <w:color w:val="000000"/>
          <w:sz w:val="28"/>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pPr>
        <w:numPr>
          <w:ilvl w:val="0"/>
          <w:numId w:val="10"/>
        </w:numPr>
        <w:spacing w:before="0" w:after="0" w:line="264"/>
        <w:jc w:val="both"/>
      </w:pPr>
      <w:r>
        <w:rPr>
          <w:rFonts w:ascii="Times New Roman" w:hAnsi="Times New Roman"/>
          <w:b w:val="false"/>
          <w:i w:val="false"/>
          <w:color w:val="000000"/>
          <w:sz w:val="28"/>
        </w:rPr>
        <w:t>рассказывать о назначении и устройстве мечети (минбар, михраб), нормах поведения в мечети, общения с верующими и служителями ислама;</w:t>
      </w:r>
    </w:p>
    <w:p>
      <w:pPr>
        <w:numPr>
          <w:ilvl w:val="0"/>
          <w:numId w:val="10"/>
        </w:numPr>
        <w:spacing w:before="0" w:after="0" w:line="264"/>
        <w:jc w:val="both"/>
      </w:pPr>
      <w:r>
        <w:rPr>
          <w:rFonts w:ascii="Times New Roman" w:hAnsi="Times New Roman"/>
          <w:b w:val="false"/>
          <w:i w:val="false"/>
          <w:color w:val="000000"/>
          <w:sz w:val="28"/>
        </w:rPr>
        <w:t>рассказывать о праздниках в исламе (Ураза-байрам, Курбан-байрам, Маулид);</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pPr>
        <w:numPr>
          <w:ilvl w:val="0"/>
          <w:numId w:val="10"/>
        </w:numPr>
        <w:spacing w:before="0" w:after="0" w:line="264"/>
        <w:jc w:val="both"/>
      </w:pPr>
      <w:r>
        <w:rPr>
          <w:rFonts w:ascii="Times New Roman" w:hAnsi="Times New Roman"/>
          <w:b w:val="false"/>
          <w:i w:val="false"/>
          <w:color w:val="000000"/>
          <w:sz w:val="28"/>
        </w:rPr>
        <w:t>распознавать исламскую символику, объяснять своими словами её смысл и охарактеризовать назначение исламского орнамента;</w:t>
      </w:r>
    </w:p>
    <w:p>
      <w:pPr>
        <w:numPr>
          <w:ilvl w:val="0"/>
          <w:numId w:val="10"/>
        </w:numPr>
        <w:spacing w:before="0" w:after="0" w:line="264"/>
        <w:jc w:val="both"/>
      </w:pPr>
      <w:r>
        <w:rPr>
          <w:rFonts w:ascii="Times New Roman" w:hAnsi="Times New Roman"/>
          <w:b w:val="false"/>
          <w:i w:val="false"/>
          <w:color w:val="000000"/>
          <w:sz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pPr>
        <w:numPr>
          <w:ilvl w:val="0"/>
          <w:numId w:val="10"/>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pPr>
        <w:numPr>
          <w:ilvl w:val="0"/>
          <w:numId w:val="10"/>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pPr>
        <w:numPr>
          <w:ilvl w:val="0"/>
          <w:numId w:val="10"/>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0"/>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буддийской культуры» должны отражать сформированность умений:</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1"/>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1"/>
        </w:numPr>
        <w:spacing w:before="0" w:after="0" w:line="264"/>
        <w:jc w:val="both"/>
      </w:pPr>
      <w:r>
        <w:rPr>
          <w:rFonts w:ascii="Times New Roman" w:hAnsi="Times New Roman"/>
          <w:b w:val="false"/>
          <w:i w:val="false"/>
          <w:color w:val="000000"/>
          <w:sz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pPr>
        <w:numPr>
          <w:ilvl w:val="0"/>
          <w:numId w:val="11"/>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буддийской этики;</w:t>
      </w:r>
    </w:p>
    <w:p>
      <w:pPr>
        <w:numPr>
          <w:ilvl w:val="0"/>
          <w:numId w:val="11"/>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pPr>
        <w:numPr>
          <w:ilvl w:val="0"/>
          <w:numId w:val="11"/>
        </w:numPr>
        <w:spacing w:before="0" w:after="0" w:line="264"/>
        <w:jc w:val="both"/>
      </w:pPr>
      <w:r>
        <w:rPr>
          <w:rFonts w:ascii="Times New Roman" w:hAnsi="Times New Roman"/>
          <w:b w:val="false"/>
          <w:i w:val="false"/>
          <w:color w:val="000000"/>
          <w:sz w:val="28"/>
        </w:rPr>
        <w:t>рассказывать о буддийских писаниях, ламах, службах; смысле принятия, восьмеричном пути и карме;</w:t>
      </w:r>
    </w:p>
    <w:p>
      <w:pPr>
        <w:numPr>
          <w:ilvl w:val="0"/>
          <w:numId w:val="11"/>
        </w:numPr>
        <w:spacing w:before="0" w:after="0" w:line="264"/>
        <w:jc w:val="both"/>
      </w:pPr>
      <w:r>
        <w:rPr>
          <w:rFonts w:ascii="Times New Roman" w:hAnsi="Times New Roman"/>
          <w:b w:val="false"/>
          <w:i w:val="false"/>
          <w:color w:val="000000"/>
          <w:sz w:val="28"/>
        </w:rPr>
        <w:t>рассказывать о назначении и устройстве буддийского храма, нормах поведения в храме, общения с мирскими последователями и ламами;</w:t>
      </w:r>
    </w:p>
    <w:p>
      <w:pPr>
        <w:numPr>
          <w:ilvl w:val="0"/>
          <w:numId w:val="11"/>
        </w:numPr>
        <w:spacing w:before="0" w:after="0" w:line="264"/>
        <w:jc w:val="both"/>
      </w:pPr>
      <w:r>
        <w:rPr>
          <w:rFonts w:ascii="Times New Roman" w:hAnsi="Times New Roman"/>
          <w:b w:val="false"/>
          <w:i w:val="false"/>
          <w:color w:val="000000"/>
          <w:sz w:val="28"/>
        </w:rPr>
        <w:t>рассказывать о праздниках в буддизме, аскезе;</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pPr>
        <w:numPr>
          <w:ilvl w:val="0"/>
          <w:numId w:val="11"/>
        </w:numPr>
        <w:spacing w:before="0" w:after="0" w:line="264"/>
        <w:jc w:val="both"/>
      </w:pPr>
      <w:r>
        <w:rPr>
          <w:rFonts w:ascii="Times New Roman" w:hAnsi="Times New Roman"/>
          <w:b w:val="false"/>
          <w:i w:val="false"/>
          <w:color w:val="000000"/>
          <w:sz w:val="28"/>
        </w:rPr>
        <w:t>распознавать буддийскую символику, объяснять своими словами её смысл и значение в буддийской культуре;</w:t>
      </w:r>
    </w:p>
    <w:p>
      <w:pPr>
        <w:numPr>
          <w:ilvl w:val="0"/>
          <w:numId w:val="11"/>
        </w:numPr>
        <w:spacing w:before="0" w:after="0" w:line="264"/>
        <w:jc w:val="both"/>
      </w:pPr>
      <w:r>
        <w:rPr>
          <w:rFonts w:ascii="Times New Roman" w:hAnsi="Times New Roman"/>
          <w:b w:val="false"/>
          <w:i w:val="false"/>
          <w:color w:val="000000"/>
          <w:sz w:val="28"/>
        </w:rPr>
        <w:t>рассказывать о художественной культуре в буддийской традиции;</w:t>
      </w:r>
    </w:p>
    <w:p>
      <w:pPr>
        <w:numPr>
          <w:ilvl w:val="0"/>
          <w:numId w:val="11"/>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pPr>
        <w:numPr>
          <w:ilvl w:val="0"/>
          <w:numId w:val="11"/>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11"/>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1"/>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иудейской культуры» должны отражать сформированность умений:</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2"/>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2"/>
        </w:numPr>
        <w:spacing w:before="0" w:after="0" w:line="264"/>
        <w:jc w:val="both"/>
      </w:pPr>
      <w:r>
        <w:rPr>
          <w:rFonts w:ascii="Times New Roman" w:hAnsi="Times New Roman"/>
          <w:b w:val="false"/>
          <w:i w:val="false"/>
          <w:color w:val="000000"/>
          <w:sz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pPr>
        <w:numPr>
          <w:ilvl w:val="0"/>
          <w:numId w:val="12"/>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иудейской этики;</w:t>
      </w:r>
    </w:p>
    <w:p>
      <w:pPr>
        <w:numPr>
          <w:ilvl w:val="0"/>
          <w:numId w:val="12"/>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pPr>
        <w:numPr>
          <w:ilvl w:val="0"/>
          <w:numId w:val="12"/>
        </w:numPr>
        <w:spacing w:before="0" w:after="0" w:line="264"/>
        <w:jc w:val="both"/>
      </w:pPr>
      <w:r>
        <w:rPr>
          <w:rFonts w:ascii="Times New Roman" w:hAnsi="Times New Roman"/>
          <w:b w:val="false"/>
          <w:i w:val="false"/>
          <w:color w:val="000000"/>
          <w:sz w:val="28"/>
        </w:rPr>
        <w:t>рассказывать о священных текстах иудаизма – Торе и Танахе, о Талмуде, произведениях выдающихся деятелей иудаизма, богослужениях, молитвах;</w:t>
      </w:r>
    </w:p>
    <w:p>
      <w:pPr>
        <w:numPr>
          <w:ilvl w:val="0"/>
          <w:numId w:val="12"/>
        </w:numPr>
        <w:spacing w:before="0" w:after="0" w:line="264"/>
        <w:jc w:val="both"/>
      </w:pPr>
      <w:r>
        <w:rPr>
          <w:rFonts w:ascii="Times New Roman" w:hAnsi="Times New Roman"/>
          <w:b w:val="false"/>
          <w:i w:val="false"/>
          <w:color w:val="000000"/>
          <w:sz w:val="28"/>
        </w:rPr>
        <w:t>рассказывать о назначении и устройстве синагоги, о раввинах, нормах поведения в синагоге, общения с мирянами и раввинами;</w:t>
      </w:r>
    </w:p>
    <w:p>
      <w:pPr>
        <w:numPr>
          <w:ilvl w:val="0"/>
          <w:numId w:val="12"/>
        </w:numPr>
        <w:spacing w:before="0" w:after="0" w:line="264"/>
        <w:jc w:val="both"/>
      </w:pPr>
      <w:r>
        <w:rPr>
          <w:rFonts w:ascii="Times New Roman" w:hAnsi="Times New Roman"/>
          <w:b w:val="false"/>
          <w:i w:val="false"/>
          <w:color w:val="000000"/>
          <w:sz w:val="28"/>
        </w:rPr>
        <w:t>рассказывать об иудейских праздниках (не менее четырёх, включая Рош-а-Шана, Йом-Киппур, Суккот, Песах), постах, назначении поста;</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pPr>
        <w:numPr>
          <w:ilvl w:val="0"/>
          <w:numId w:val="12"/>
        </w:numPr>
        <w:spacing w:before="0" w:after="0" w:line="264"/>
        <w:jc w:val="both"/>
      </w:pPr>
      <w:r>
        <w:rPr>
          <w:rFonts w:ascii="Times New Roman" w:hAnsi="Times New Roman"/>
          <w:b w:val="false"/>
          <w:i w:val="false"/>
          <w:color w:val="000000"/>
          <w:sz w:val="28"/>
        </w:rPr>
        <w:t>распознавать иудейскую символику, объяснять своими словами её смысл (магендовид) и значение в еврейской культуре;</w:t>
      </w:r>
    </w:p>
    <w:p>
      <w:pPr>
        <w:numPr>
          <w:ilvl w:val="0"/>
          <w:numId w:val="12"/>
        </w:numPr>
        <w:spacing w:before="0" w:after="0" w:line="264"/>
        <w:jc w:val="both"/>
      </w:pPr>
      <w:r>
        <w:rPr>
          <w:rFonts w:ascii="Times New Roman" w:hAnsi="Times New Roman"/>
          <w:b w:val="false"/>
          <w:i w:val="false"/>
          <w:color w:val="000000"/>
          <w:sz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pPr>
        <w:numPr>
          <w:ilvl w:val="0"/>
          <w:numId w:val="12"/>
        </w:numPr>
        <w:spacing w:before="0" w:after="0" w:line="264"/>
        <w:jc w:val="both"/>
      </w:pPr>
      <w:r>
        <w:rPr>
          <w:rFonts w:ascii="Times New Roman" w:hAnsi="Times New Roman"/>
          <w:b w:val="false"/>
          <w:i w:val="false"/>
          <w:color w:val="000000"/>
          <w:sz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pPr>
        <w:numPr>
          <w:ilvl w:val="0"/>
          <w:numId w:val="12"/>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pPr>
        <w:numPr>
          <w:ilvl w:val="0"/>
          <w:numId w:val="12"/>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2"/>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3"/>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3"/>
        </w:numPr>
        <w:spacing w:before="0" w:after="0" w:line="264"/>
        <w:jc w:val="both"/>
      </w:pPr>
      <w:r>
        <w:rPr>
          <w:rFonts w:ascii="Times New Roman" w:hAnsi="Times New Roman"/>
          <w:b w:val="false"/>
          <w:i w:val="false"/>
          <w:color w:val="000000"/>
          <w:sz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pPr>
        <w:numPr>
          <w:ilvl w:val="0"/>
          <w:numId w:val="13"/>
        </w:numPr>
        <w:spacing w:before="0" w:after="0" w:line="264"/>
        <w:jc w:val="both"/>
      </w:pPr>
      <w:r>
        <w:rPr>
          <w:rFonts w:ascii="Times New Roman" w:hAnsi="Times New Roman"/>
          <w:b w:val="false"/>
          <w:i w:val="false"/>
          <w:color w:val="000000"/>
          <w:sz w:val="28"/>
        </w:rPr>
        <w:t>соотносить нравственные формы поведения с нравственными нормами, заповедями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pPr>
        <w:numPr>
          <w:ilvl w:val="0"/>
          <w:numId w:val="13"/>
        </w:numPr>
        <w:spacing w:before="0" w:after="0" w:line="264"/>
        <w:jc w:val="both"/>
      </w:pPr>
      <w:r>
        <w:rPr>
          <w:rFonts w:ascii="Times New Roman" w:hAnsi="Times New Roman"/>
          <w:b w:val="false"/>
          <w:i w:val="false"/>
          <w:color w:val="000000"/>
          <w:sz w:val="28"/>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pPr>
        <w:numPr>
          <w:ilvl w:val="0"/>
          <w:numId w:val="13"/>
        </w:numPr>
        <w:spacing w:before="0" w:after="0" w:line="264"/>
        <w:jc w:val="both"/>
      </w:pPr>
      <w:r>
        <w:rPr>
          <w:rFonts w:ascii="Times New Roman" w:hAnsi="Times New Roman"/>
          <w:b w:val="false"/>
          <w:i w:val="false"/>
          <w:color w:val="000000"/>
          <w:sz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pPr>
        <w:numPr>
          <w:ilvl w:val="0"/>
          <w:numId w:val="13"/>
        </w:numPr>
        <w:spacing w:before="0" w:after="0" w:line="264"/>
        <w:jc w:val="both"/>
      </w:pPr>
      <w:r>
        <w:rPr>
          <w:rFonts w:ascii="Times New Roman" w:hAnsi="Times New Roman"/>
          <w:b w:val="false"/>
          <w:i w:val="false"/>
          <w:color w:val="000000"/>
          <w:sz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pPr>
        <w:numPr>
          <w:ilvl w:val="0"/>
          <w:numId w:val="13"/>
        </w:numPr>
        <w:spacing w:before="0" w:after="0" w:line="264"/>
        <w:jc w:val="both"/>
      </w:pPr>
      <w:r>
        <w:rPr>
          <w:rFonts w:ascii="Times New Roman" w:hAnsi="Times New Roman"/>
          <w:b w:val="false"/>
          <w:i w:val="false"/>
          <w:color w:val="000000"/>
          <w:sz w:val="28"/>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pPr>
        <w:numPr>
          <w:ilvl w:val="0"/>
          <w:numId w:val="13"/>
        </w:numPr>
        <w:spacing w:before="0" w:after="0" w:line="264"/>
        <w:jc w:val="both"/>
      </w:pPr>
      <w:r>
        <w:rPr>
          <w:rFonts w:ascii="Times New Roman" w:hAnsi="Times New Roman"/>
          <w:b w:val="false"/>
          <w:i w:val="false"/>
          <w:color w:val="000000"/>
          <w:sz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pPr>
        <w:numPr>
          <w:ilvl w:val="0"/>
          <w:numId w:val="13"/>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pPr>
        <w:numPr>
          <w:ilvl w:val="0"/>
          <w:numId w:val="13"/>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3"/>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традиционных религиях народов России.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светской этики» должны отражать сформированность умений:</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4"/>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4"/>
        </w:numPr>
        <w:spacing w:before="0" w:after="0" w:line="264"/>
        <w:jc w:val="both"/>
      </w:pPr>
      <w:r>
        <w:rPr>
          <w:rFonts w:ascii="Times New Roman" w:hAnsi="Times New Roman"/>
          <w:b w:val="false"/>
          <w:i w:val="false"/>
          <w:color w:val="000000"/>
          <w:sz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pPr>
        <w:numPr>
          <w:ilvl w:val="0"/>
          <w:numId w:val="14"/>
        </w:numPr>
        <w:spacing w:before="0" w:after="0" w:line="264"/>
        <w:jc w:val="both"/>
      </w:pPr>
      <w:r>
        <w:rPr>
          <w:rFonts w:ascii="Times New Roman" w:hAnsi="Times New Roman"/>
          <w:b w:val="false"/>
          <w:i w:val="false"/>
          <w:color w:val="000000"/>
          <w:sz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pPr>
        <w:numPr>
          <w:ilvl w:val="0"/>
          <w:numId w:val="14"/>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pPr>
        <w:numPr>
          <w:ilvl w:val="0"/>
          <w:numId w:val="14"/>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pPr>
        <w:numPr>
          <w:ilvl w:val="0"/>
          <w:numId w:val="14"/>
        </w:numPr>
        <w:spacing w:before="0" w:after="0" w:line="264"/>
        <w:jc w:val="both"/>
      </w:pPr>
      <w:r>
        <w:rPr>
          <w:rFonts w:ascii="Times New Roman" w:hAnsi="Times New Roman"/>
          <w:b w:val="false"/>
          <w:i w:val="false"/>
          <w:color w:val="000000"/>
          <w:sz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pPr>
        <w:numPr>
          <w:ilvl w:val="0"/>
          <w:numId w:val="14"/>
        </w:numPr>
        <w:spacing w:before="0" w:after="0" w:line="264"/>
        <w:jc w:val="both"/>
      </w:pPr>
      <w:r>
        <w:rPr>
          <w:rFonts w:ascii="Times New Roman" w:hAnsi="Times New Roman"/>
          <w:b w:val="false"/>
          <w:i w:val="false"/>
          <w:color w:val="000000"/>
          <w:sz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pPr>
        <w:numPr>
          <w:ilvl w:val="0"/>
          <w:numId w:val="14"/>
        </w:numPr>
        <w:spacing w:before="0" w:after="0" w:line="264"/>
        <w:jc w:val="both"/>
      </w:pPr>
      <w:r>
        <w:rPr>
          <w:rFonts w:ascii="Times New Roman" w:hAnsi="Times New Roman"/>
          <w:b w:val="false"/>
          <w:i w:val="false"/>
          <w:color w:val="000000"/>
          <w:sz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pPr>
        <w:numPr>
          <w:ilvl w:val="0"/>
          <w:numId w:val="14"/>
        </w:numPr>
        <w:spacing w:before="0" w:after="0" w:line="264"/>
        <w:jc w:val="both"/>
      </w:pPr>
      <w:r>
        <w:rPr>
          <w:rFonts w:ascii="Times New Roman" w:hAnsi="Times New Roman"/>
          <w:b w:val="false"/>
          <w:i w:val="false"/>
          <w:color w:val="000000"/>
          <w:sz w:val="28"/>
        </w:rPr>
        <w:t>рассказывать о российских культурных и природных памятниках, о культурных и природных достопримечательностях своего региона;</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pPr>
        <w:numPr>
          <w:ilvl w:val="0"/>
          <w:numId w:val="14"/>
        </w:numPr>
        <w:spacing w:before="0" w:after="0" w:line="264"/>
        <w:jc w:val="both"/>
      </w:pPr>
      <w:r>
        <w:rPr>
          <w:rFonts w:ascii="Times New Roman" w:hAnsi="Times New Roman"/>
          <w:b w:val="false"/>
          <w:i w:val="false"/>
          <w:color w:val="000000"/>
          <w:sz w:val="28"/>
        </w:rPr>
        <w:t>объяснять своими словами роль светской (гражданской) этики в становлении российской государственности;</w:t>
      </w:r>
    </w:p>
    <w:p>
      <w:pPr>
        <w:numPr>
          <w:ilvl w:val="0"/>
          <w:numId w:val="14"/>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pPr>
        <w:numPr>
          <w:ilvl w:val="0"/>
          <w:numId w:val="14"/>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4"/>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российской светской (гражданской) этике.</w:t>
      </w:r>
    </w:p>
    <w:p>
      <w:pPr>
        <w:spacing w:before="0" w:after="0" w:line="264"/>
        <w:ind w:left="120"/>
        <w:jc w:val="both"/>
      </w:pPr>
      <w:r>
        <w:rPr>
          <w:rFonts w:ascii="Times New Roman" w:hAnsi="Times New Roman"/>
          <w:b/>
          <w:i w:val="false"/>
          <w:color w:val="000000"/>
          <w:sz w:val="28"/>
        </w:rPr>
        <w:t>​</w:t>
      </w:r>
    </w:p>
    <w:bookmarkStart w:name="block-10647278" w:id="11"/>
    <w:p>
      <w:pPr>
        <w:sectPr>
          <w:pgSz w:w="11906" w:h="16383" w:orient="portrait"/>
        </w:sectPr>
      </w:pPr>
    </w:p>
    <w:bookmarkEnd w:id="11"/>
    <w:bookmarkEnd w:id="10"/>
    <w:bookmarkStart w:name="block-10647273"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ПРАВОСЛАВНОЙ КУЛЬТУРЫ" </w:t>
      </w:r>
    </w:p>
    <w:tbl>
      <w:tblPr>
        <w:tblW w:w="0" w:type="auto"/>
        <w:tblCellSpacing w:w="20" w:type="nil"/>
        <w:tblBorders>
          <w:top w:val="single"/>
          <w:left w:val="single"/>
          <w:bottom w:val="single"/>
          <w:right w:val="single"/>
          <w:insideH w:val="single"/>
          <w:insideV w:val="single"/>
        </w:tblBorders>
      </w:tblPr>
      <w:tblGrid>
        <w:gridCol w:w="582"/>
        <w:gridCol w:w="3680"/>
        <w:gridCol w:w="1259"/>
        <w:gridCol w:w="2269"/>
        <w:gridCol w:w="2405"/>
        <w:gridCol w:w="3399"/>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православную духовную традицию</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 что верят православные христиане</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 в православной традиции. Золотое правило нравственности. Любовь к ближнему</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Отношение к труду. Долг и ответственность</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и сострадание</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Православие в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Православный храм и другие святыни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217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Христианская семья и её ценности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379" w:type="dxa"/>
            <w:tcBorders/>
            <w:tcMar>
              <w:top w:w="50" w:type="dxa"/>
              <w:left w:w="100" w:type="dxa"/>
            </w:tcMar>
            <w:vAlign w:val="center"/>
          </w:tcPr>
          <w:p>
            <w:pPr>
              <w:jc w:val="left"/>
            </w:pPr>
          </w:p>
        </w:tc>
      </w:tr>
    </w:tbl>
    <w:p>
      <w:pPr>
        <w:sectPr>
          <w:pgSz w:w="16383" w:h="11906" w:orient="landscape"/>
        </w:sectPr>
      </w:pPr>
    </w:p>
    <w:bookmarkStart w:name="block-10647273" w:id="13"/>
    <w:p>
      <w:pPr>
        <w:sectPr>
          <w:pgSz w:w="16383" w:h="11906" w:orient="landscape"/>
        </w:sectPr>
      </w:pPr>
    </w:p>
    <w:bookmarkEnd w:id="13"/>
    <w:bookmarkEnd w:id="12"/>
    <w:bookmarkStart w:name="block-10647280"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ИСЛАМСКОЙ КУЛЬТУРЫ" </w:t>
      </w:r>
    </w:p>
    <w:tbl>
      <w:tblPr>
        <w:tblW w:w="0" w:type="auto"/>
        <w:tblCellSpacing w:w="20" w:type="nil"/>
        <w:tblBorders>
          <w:top w:val="single"/>
          <w:left w:val="single"/>
          <w:bottom w:val="single"/>
          <w:right w:val="single"/>
          <w:insideH w:val="single"/>
          <w:insideV w:val="single"/>
        </w:tblBorders>
      </w:tblPr>
      <w:tblGrid>
        <w:gridCol w:w="678"/>
        <w:gridCol w:w="2587"/>
        <w:gridCol w:w="1425"/>
        <w:gridCol w:w="2461"/>
        <w:gridCol w:w="2583"/>
        <w:gridCol w:w="3860"/>
      </w:tblGrid>
      <w:tr>
        <w:trPr>
          <w:trHeight w:val="300" w:hRule="atLeast"/>
          <w:trHeight w:val="144" w:hRule="atLeast"/>
        </w:trPr>
        <w:tc>
          <w:tcPr>
            <w:tcW w:w="47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63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исламскую духовную традицию</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90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Пророк Мухаммад — образец человека и учитель нравственности в исламской традиции</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300"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Коран и Сунна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2970"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09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Пять столпов исламской веры Обязанности мусульман</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217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 Доработка творческих работ учащихся при участии взрослых и друзей</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ислама в России</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основы ислама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09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искусство — достижения исламской культуры. Мечеть</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82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Мусумальнское летоисчисление. Праздники ислама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8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2" w:type="dxa"/>
            <w:tcBorders/>
            <w:tcMar>
              <w:top w:w="50" w:type="dxa"/>
              <w:left w:w="100" w:type="dxa"/>
            </w:tcMar>
            <w:vAlign w:val="center"/>
          </w:tcPr>
          <w:p>
            <w:pPr>
              <w:jc w:val="left"/>
            </w:pPr>
          </w:p>
        </w:tc>
      </w:tr>
    </w:tbl>
    <w:p>
      <w:pPr>
        <w:sectPr>
          <w:pgSz w:w="16383" w:h="11906" w:orient="landscape"/>
        </w:sectPr>
      </w:pPr>
    </w:p>
    <w:bookmarkStart w:name="block-10647280" w:id="15"/>
    <w:p>
      <w:pPr>
        <w:sectPr>
          <w:pgSz w:w="16383" w:h="11906" w:orient="landscape"/>
        </w:sectPr>
      </w:pPr>
    </w:p>
    <w:bookmarkEnd w:id="15"/>
    <w:bookmarkEnd w:id="14"/>
    <w:bookmarkStart w:name="block-10647281"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БУДДИЙСКОЙ КУЛЬТУРЫ"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09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буддийскую духовную традицию</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36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Основатель буддизма — Сиддхартха Гаутама. Будда и его учение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священный канон Трипитака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Буддийская картина мира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 Принцип ненасилия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буддийской картине мира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Сострадание и милосердие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Отношение к природе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учители Будды и бодхисаттвы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09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в буддийской культуре и её ценности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Буддизм в России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Путь духовного совершенствования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Буддийское учение о добродетелях</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символы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64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ритуалы и обряды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святыни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священные сооружения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храм</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календарь</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праздники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в буддийской культуре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bookmarkStart w:name="block-10647281" w:id="17"/>
    <w:p>
      <w:pPr>
        <w:sectPr>
          <w:pgSz w:w="16383" w:h="11906" w:orient="landscape"/>
        </w:sectPr>
      </w:pPr>
    </w:p>
    <w:bookmarkEnd w:id="17"/>
    <w:bookmarkEnd w:id="16"/>
    <w:bookmarkStart w:name="block-10647282"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ИУДЕЙСКОЙ КУЛЬТУРЫ"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иудейскую духовную традицию. Культура и религия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Тора — главная книга иудаизма. Сущность Торы. «Золотое правило Гилеля»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Письменная и Устная Тора. Классические тексты иудаизма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Патриархи еврейского народа: от Авраама до Моше. Дарование Торы на горе Синай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Пророки и праведники в иудейской культуре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 в жизни иудеев</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4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Назначение синагоги и её устройство</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Суббота (Шабат) в иудейской традиции. Субботний ритуал</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Молитвы и благословения в иудаизме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30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30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Иудаизм в России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иудаизма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забота о слабых, взаимопомощь</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иудаизма в повседневной жизни евреев</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Совершеннолетие в иудаизме. Ответственное принятие заповедей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Еврейский дом — еврейский мир: знакомство с историей и традицией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Еврейский календарь</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Еврейские праздники: их история и традиции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90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Ценности семейной жизни в иудейской традиции. Праматери еврейского народа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2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jc w:val="left"/>
            </w:pPr>
          </w:p>
        </w:tc>
      </w:tr>
    </w:tbl>
    <w:p>
      <w:pPr>
        <w:sectPr>
          <w:pgSz w:w="16383" w:h="11906" w:orient="landscape"/>
        </w:sectPr>
      </w:pPr>
    </w:p>
    <w:bookmarkStart w:name="block-10647282" w:id="19"/>
    <w:p>
      <w:pPr>
        <w:sectPr>
          <w:pgSz w:w="16383" w:h="11906" w:orient="landscape"/>
        </w:sectPr>
      </w:pPr>
    </w:p>
    <w:bookmarkEnd w:id="19"/>
    <w:bookmarkEnd w:id="18"/>
    <w:bookmarkStart w:name="block-10647283" w:id="2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РЕЛИГИОЗНЫХ КУЛЬТУР НАРОДОВ РОССИИ" </w:t>
      </w:r>
    </w:p>
    <w:tbl>
      <w:tblPr>
        <w:tblW w:w="0" w:type="auto"/>
        <w:tblCellSpacing w:w="20" w:type="nil"/>
        <w:tblBorders>
          <w:top w:val="single"/>
          <w:left w:val="single"/>
          <w:bottom w:val="single"/>
          <w:right w:val="single"/>
          <w:insideH w:val="single"/>
          <w:insideV w:val="single"/>
        </w:tblBorders>
      </w:tblPr>
      <w:tblGrid>
        <w:gridCol w:w="673"/>
        <w:gridCol w:w="2640"/>
        <w:gridCol w:w="1416"/>
        <w:gridCol w:w="2452"/>
        <w:gridCol w:w="2575"/>
        <w:gridCol w:w="3838"/>
      </w:tblGrid>
      <w:tr>
        <w:trPr>
          <w:trHeight w:val="300" w:hRule="atLeast"/>
          <w:trHeight w:val="144" w:hRule="atLeast"/>
        </w:trPr>
        <w:tc>
          <w:tcPr>
            <w:tcW w:w="4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217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Возникновение религий. Мировые религии и иудаизм. Основатели религий мира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09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книги христианства, ислама, иудаизма и буддизма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Хранители предания в религиях мира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300"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09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религиозных традициях народов России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сооружения</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в религиозной культуре</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Религиозная культура народов России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ритуалы. Обычаи и обряды</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и календари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63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мораль. Нравственные заповеди в христианстве, исламе, буддизме и иудаизме</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забота о слабых, взаимопомощь</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630"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Долг, свобода, ответственность, труд</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Подведение итогов</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6" w:type="dxa"/>
            <w:tcBorders/>
            <w:tcMar>
              <w:top w:w="50" w:type="dxa"/>
              <w:left w:w="100" w:type="dxa"/>
            </w:tcMar>
            <w:vAlign w:val="center"/>
          </w:tcPr>
          <w:p>
            <w:pPr>
              <w:jc w:val="left"/>
            </w:pPr>
          </w:p>
        </w:tc>
      </w:tr>
    </w:tbl>
    <w:p>
      <w:pPr>
        <w:sectPr>
          <w:pgSz w:w="16383" w:h="11906" w:orient="landscape"/>
        </w:sectPr>
      </w:pPr>
    </w:p>
    <w:bookmarkStart w:name="block-10647283" w:id="21"/>
    <w:p>
      <w:pPr>
        <w:sectPr>
          <w:pgSz w:w="16383" w:h="11906" w:orient="landscape"/>
        </w:sectPr>
      </w:pPr>
    </w:p>
    <w:bookmarkEnd w:id="21"/>
    <w:bookmarkEnd w:id="20"/>
    <w:bookmarkStart w:name="block-10647284" w:id="2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СВЕТСКОЙ ЭТИКИ" </w:t>
      </w:r>
    </w:p>
    <w:tbl>
      <w:tblPr>
        <w:tblW w:w="0" w:type="auto"/>
        <w:tblCellSpacing w:w="20" w:type="nil"/>
        <w:tblBorders>
          <w:top w:val="single"/>
          <w:left w:val="single"/>
          <w:bottom w:val="single"/>
          <w:right w:val="single"/>
          <w:insideH w:val="single"/>
          <w:insideV w:val="single"/>
        </w:tblBorders>
      </w:tblPr>
      <w:tblGrid>
        <w:gridCol w:w="582"/>
        <w:gridCol w:w="3680"/>
        <w:gridCol w:w="1259"/>
        <w:gridCol w:w="2269"/>
        <w:gridCol w:w="2405"/>
        <w:gridCol w:w="3399"/>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
              <w:r>
                <w:rPr>
                  <w:rFonts w:ascii="Times New Roman" w:hAnsi="Times New Roman"/>
                  <w:b w:val="false"/>
                  <w:i w:val="false"/>
                  <w:color w:val="0000ff"/>
                  <w:sz w:val="22"/>
                  <w:u w:val="single"/>
                </w:rPr>
                <w:t>http://orkce.apkpro.ru/</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Этика и её значение в жизни человека. Нормы морали. Нравственные ценности, идеалы, принципы</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7">
              <w:r>
                <w:rPr>
                  <w:rFonts w:ascii="Times New Roman" w:hAnsi="Times New Roman"/>
                  <w:b w:val="false"/>
                  <w:i w:val="false"/>
                  <w:color w:val="0000ff"/>
                  <w:sz w:val="22"/>
                  <w:u w:val="single"/>
                </w:rPr>
                <w:t>http://orkce.apkpro.ru/</w:t>
              </w:r>
            </w:hyperlink>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и мораль гражданина. Основной Закон (Конституция) в государстве как источник российской гражданской этики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9">
              <w:r>
                <w:rPr>
                  <w:rFonts w:ascii="Times New Roman" w:hAnsi="Times New Roman"/>
                  <w:b w:val="false"/>
                  <w:i w:val="false"/>
                  <w:color w:val="0000ff"/>
                  <w:sz w:val="22"/>
                  <w:u w:val="single"/>
                </w:rPr>
                <w:t>http://orkce.apkpro.ru/</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Образцы нравственности в культуре Отечества, народов России. Природа и человек</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1">
              <w:r>
                <w:rPr>
                  <w:rFonts w:ascii="Times New Roman" w:hAnsi="Times New Roman"/>
                  <w:b w:val="false"/>
                  <w:i w:val="false"/>
                  <w:color w:val="0000ff"/>
                  <w:sz w:val="22"/>
                  <w:u w:val="single"/>
                </w:rPr>
                <w:t>http://orkce.apkpro.ru/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как одна из форм исторической памяти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3">
              <w:r>
                <w:rPr>
                  <w:rFonts w:ascii="Times New Roman" w:hAnsi="Times New Roman"/>
                  <w:b w:val="false"/>
                  <w:i w:val="false"/>
                  <w:color w:val="0000ff"/>
                  <w:sz w:val="22"/>
                  <w:u w:val="single"/>
                </w:rPr>
                <w:t>http://orkce.apkpro.ru/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ценности. Этика семейных отношений</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5">
              <w:r>
                <w:rPr>
                  <w:rFonts w:ascii="Times New Roman" w:hAnsi="Times New Roman"/>
                  <w:b w:val="false"/>
                  <w:i w:val="false"/>
                  <w:color w:val="0000ff"/>
                  <w:sz w:val="22"/>
                  <w:u w:val="single"/>
                </w:rPr>
                <w:t>http://orkce.apkpro.ru/</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Трудовая мораль. Нравственные традиции предпринимательства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7">
              <w:r>
                <w:rPr>
                  <w:rFonts w:ascii="Times New Roman" w:hAnsi="Times New Roman"/>
                  <w:b w:val="false"/>
                  <w:i w:val="false"/>
                  <w:color w:val="0000ff"/>
                  <w:sz w:val="22"/>
                  <w:u w:val="single"/>
                </w:rPr>
                <w:t>http://orkce.apkpro.ru/</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значит быть нравственным в наше время. Методы нравственного самосовершенствования</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hyperlink r:id="rId18">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19">
              <w:r>
                <w:rPr>
                  <w:rFonts w:ascii="Times New Roman" w:hAnsi="Times New Roman"/>
                  <w:b w:val="false"/>
                  <w:i w:val="false"/>
                  <w:color w:val="0000ff"/>
                  <w:sz w:val="22"/>
                  <w:u w:val="single"/>
                </w:rPr>
                <w:t>http://orkce.apkpro.ru/</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Этикет</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21">
              <w:r>
                <w:rPr>
                  <w:rFonts w:ascii="Times New Roman" w:hAnsi="Times New Roman"/>
                  <w:b w:val="false"/>
                  <w:i w:val="false"/>
                  <w:color w:val="0000ff"/>
                  <w:sz w:val="22"/>
                  <w:u w:val="single"/>
                </w:rPr>
                <w:t>http://orkce.apkpro.ru/</w:t>
              </w:r>
            </w:hyperlink>
          </w:p>
        </w:tc>
      </w:tr>
      <w:tr>
        <w:trPr>
          <w:trHeight w:val="181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hyperlink r:id="rId22">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23">
              <w:r>
                <w:rPr>
                  <w:rFonts w:ascii="Times New Roman" w:hAnsi="Times New Roman"/>
                  <w:b w:val="false"/>
                  <w:i w:val="false"/>
                  <w:color w:val="0000ff"/>
                  <w:sz w:val="22"/>
                  <w:u w:val="single"/>
                </w:rPr>
                <w:t>http://orkce.apkpro.ru/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379" w:type="dxa"/>
            <w:tcBorders/>
            <w:tcMar>
              <w:top w:w="50" w:type="dxa"/>
              <w:left w:w="100" w:type="dxa"/>
            </w:tcMar>
            <w:vAlign w:val="center"/>
          </w:tcPr>
          <w:p>
            <w:pPr>
              <w:jc w:val="left"/>
            </w:pPr>
          </w:p>
        </w:tc>
      </w:tr>
    </w:tbl>
    <w:p>
      <w:pPr>
        <w:sectPr>
          <w:pgSz w:w="16383" w:h="11906" w:orient="landscape"/>
        </w:sectPr>
      </w:pPr>
    </w:p>
    <w:bookmarkStart w:name="block-10647284" w:id="23"/>
    <w:p>
      <w:pPr>
        <w:sectPr>
          <w:pgSz w:w="16383" w:h="11906" w:orient="landscape"/>
        </w:sectPr>
      </w:pPr>
    </w:p>
    <w:bookmarkEnd w:id="23"/>
    <w:bookmarkEnd w:id="22"/>
    <w:bookmarkStart w:name="block-10647279" w:id="2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446"/>
        <w:gridCol w:w="3680"/>
        <w:gridCol w:w="1026"/>
        <w:gridCol w:w="1997"/>
        <w:gridCol w:w="2152"/>
        <w:gridCol w:w="1656"/>
        <w:gridCol w:w="2637"/>
      </w:tblGrid>
      <w:tr>
        <w:trPr>
          <w:trHeight w:val="300" w:hRule="atLeast"/>
          <w:trHeight w:val="144" w:hRule="atLeast"/>
        </w:trPr>
        <w:tc>
          <w:tcPr>
            <w:tcW w:w="3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 Роль культурных традиций в жизни народов России. Культура и религия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845"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25">
              <w:r>
                <w:rPr>
                  <w:rFonts w:ascii="Times New Roman" w:hAnsi="Times New Roman"/>
                  <w:b w:val="false"/>
                  <w:i w:val="false"/>
                  <w:color w:val="0000ff"/>
                  <w:sz w:val="22"/>
                  <w:u w:val="single"/>
                </w:rPr>
                <w:t>http://orkce.apkpro.ru/</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Этика и её значение в жизни человека.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845" w:type="dxa"/>
            <w:tcBorders/>
            <w:tcMar>
              <w:top w:w="50" w:type="dxa"/>
              <w:left w:w="100" w:type="dxa"/>
            </w:tcMar>
            <w:vAlign w:val="center"/>
          </w:tcPr>
          <w:p>
            <w:pPr>
              <w:spacing w:before="0" w:after="0"/>
              <w:ind w:left="135"/>
              <w:jc w:val="left"/>
            </w:pPr>
            <w:hyperlink r:id="rId26">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27">
              <w:r>
                <w:rPr>
                  <w:rFonts w:ascii="Times New Roman" w:hAnsi="Times New Roman"/>
                  <w:b w:val="false"/>
                  <w:i w:val="false"/>
                  <w:color w:val="0000ff"/>
                  <w:sz w:val="22"/>
                  <w:u w:val="single"/>
                </w:rPr>
                <w:t>http://orkce.apkpro.ru/</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морали.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845" w:type="dxa"/>
            <w:tcBorders/>
            <w:tcMar>
              <w:top w:w="50" w:type="dxa"/>
              <w:left w:w="100" w:type="dxa"/>
            </w:tcMar>
            <w:vAlign w:val="center"/>
          </w:tcPr>
          <w:p>
            <w:pPr>
              <w:spacing w:before="0" w:after="0"/>
              <w:ind w:left="135"/>
              <w:jc w:val="left"/>
            </w:pPr>
            <w:hyperlink r:id="rId28">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29">
              <w:r>
                <w:rPr>
                  <w:rFonts w:ascii="Times New Roman" w:hAnsi="Times New Roman"/>
                  <w:b w:val="false"/>
                  <w:i w:val="false"/>
                  <w:color w:val="0000ff"/>
                  <w:sz w:val="22"/>
                  <w:u w:val="single"/>
                </w:rPr>
                <w:t>http://orkce.apkpro.ru/</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идеалы, принципы</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845" w:type="dxa"/>
            <w:tcBorders/>
            <w:tcMar>
              <w:top w:w="50" w:type="dxa"/>
              <w:left w:w="100" w:type="dxa"/>
            </w:tcMar>
            <w:vAlign w:val="center"/>
          </w:tcPr>
          <w:p>
            <w:pPr>
              <w:spacing w:before="0" w:after="0"/>
              <w:ind w:left="135"/>
              <w:jc w:val="left"/>
            </w:pPr>
            <w:hyperlink r:id="rId30">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1">
              <w:r>
                <w:rPr>
                  <w:rFonts w:ascii="Times New Roman" w:hAnsi="Times New Roman"/>
                  <w:b w:val="false"/>
                  <w:i w:val="false"/>
                  <w:color w:val="0000ff"/>
                  <w:sz w:val="22"/>
                  <w:u w:val="single"/>
                </w:rPr>
                <w:t>http://orkce.apkpro.ru/</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текстов-рассуждений на темы добра и зла, моральных ценностей, идеалов.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845" w:type="dxa"/>
            <w:tcBorders/>
            <w:tcMar>
              <w:top w:w="50" w:type="dxa"/>
              <w:left w:w="100" w:type="dxa"/>
            </w:tcMar>
            <w:vAlign w:val="center"/>
          </w:tcPr>
          <w:p>
            <w:pPr>
              <w:spacing w:before="0" w:after="0"/>
              <w:ind w:left="135"/>
              <w:jc w:val="left"/>
            </w:pPr>
            <w:hyperlink r:id="rId32">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3">
              <w:r>
                <w:rPr>
                  <w:rFonts w:ascii="Times New Roman" w:hAnsi="Times New Roman"/>
                  <w:b w:val="false"/>
                  <w:i w:val="false"/>
                  <w:color w:val="0000ff"/>
                  <w:sz w:val="22"/>
                  <w:u w:val="single"/>
                </w:rPr>
                <w:t>http://orkce.apkpro.ru/</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нравственности в жизни человека, семьи, народа, общества, государства.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845" w:type="dxa"/>
            <w:tcBorders/>
            <w:tcMar>
              <w:top w:w="50" w:type="dxa"/>
              <w:left w:w="100" w:type="dxa"/>
            </w:tcMar>
            <w:vAlign w:val="center"/>
          </w:tcPr>
          <w:p>
            <w:pPr>
              <w:spacing w:before="0" w:after="0"/>
              <w:ind w:left="135"/>
              <w:jc w:val="left"/>
            </w:pPr>
            <w:hyperlink r:id="rId34">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5">
              <w:r>
                <w:rPr>
                  <w:rFonts w:ascii="Times New Roman" w:hAnsi="Times New Roman"/>
                  <w:b w:val="false"/>
                  <w:i w:val="false"/>
                  <w:color w:val="0000ff"/>
                  <w:sz w:val="22"/>
                  <w:u w:val="single"/>
                </w:rPr>
                <w:t>http://orkce.apkpro.ru/</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«Золотое правило» этики.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845" w:type="dxa"/>
            <w:tcBorders/>
            <w:tcMar>
              <w:top w:w="50" w:type="dxa"/>
              <w:left w:w="100" w:type="dxa"/>
            </w:tcMar>
            <w:vAlign w:val="center"/>
          </w:tcPr>
          <w:p>
            <w:pPr>
              <w:spacing w:before="0" w:after="0"/>
              <w:ind w:left="135"/>
              <w:jc w:val="left"/>
            </w:pPr>
            <w:hyperlink r:id="rId36">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7">
              <w:r>
                <w:rPr>
                  <w:rFonts w:ascii="Times New Roman" w:hAnsi="Times New Roman"/>
                  <w:b w:val="false"/>
                  <w:i w:val="false"/>
                  <w:color w:val="0000ff"/>
                  <w:sz w:val="22"/>
                  <w:u w:val="single"/>
                </w:rPr>
                <w:t>http://orkce.apkpro.ru/</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Рассуждение на морально-этические темы.</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845" w:type="dxa"/>
            <w:tcBorders/>
            <w:tcMar>
              <w:top w:w="50" w:type="dxa"/>
              <w:left w:w="100" w:type="dxa"/>
            </w:tcMar>
            <w:vAlign w:val="center"/>
          </w:tcPr>
          <w:p>
            <w:pPr>
              <w:spacing w:before="0" w:after="0"/>
              <w:ind w:left="135"/>
              <w:jc w:val="left"/>
            </w:pPr>
            <w:hyperlink r:id="rId38">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9">
              <w:r>
                <w:rPr>
                  <w:rFonts w:ascii="Times New Roman" w:hAnsi="Times New Roman"/>
                  <w:b w:val="false"/>
                  <w:i w:val="false"/>
                  <w:color w:val="0000ff"/>
                  <w:sz w:val="22"/>
                  <w:u w:val="single"/>
                </w:rPr>
                <w:t>http://orkce.apkpro.ru/</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Образцы нравственности в культурах разных народов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845" w:type="dxa"/>
            <w:tcBorders/>
            <w:tcMar>
              <w:top w:w="50" w:type="dxa"/>
              <w:left w:w="100" w:type="dxa"/>
            </w:tcMar>
            <w:vAlign w:val="center"/>
          </w:tcPr>
          <w:p>
            <w:pPr>
              <w:spacing w:before="0" w:after="0"/>
              <w:ind w:left="135"/>
              <w:jc w:val="left"/>
            </w:pPr>
            <w:hyperlink r:id="rId40">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1">
              <w:r>
                <w:rPr>
                  <w:rFonts w:ascii="Times New Roman" w:hAnsi="Times New Roman"/>
                  <w:b w:val="false"/>
                  <w:i w:val="false"/>
                  <w:color w:val="0000ff"/>
                  <w:sz w:val="22"/>
                  <w:u w:val="single"/>
                </w:rPr>
                <w:t>http://orkce.apkpro.ru/</w:t>
              </w:r>
            </w:hyperlink>
          </w:p>
        </w:tc>
      </w:tr>
      <w:tr>
        <w:trPr>
          <w:trHeight w:val="163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и мораль гражданина. Основной Закон (Конституция) в государстве как источник российской гражданской этики.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845" w:type="dxa"/>
            <w:tcBorders/>
            <w:tcMar>
              <w:top w:w="50" w:type="dxa"/>
              <w:left w:w="100" w:type="dxa"/>
            </w:tcMar>
            <w:vAlign w:val="center"/>
          </w:tcPr>
          <w:p>
            <w:pPr>
              <w:spacing w:before="0" w:after="0"/>
              <w:ind w:left="135"/>
              <w:jc w:val="left"/>
            </w:pPr>
            <w:hyperlink r:id="rId42">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3">
              <w:r>
                <w:rPr>
                  <w:rFonts w:ascii="Times New Roman" w:hAnsi="Times New Roman"/>
                  <w:b w:val="false"/>
                  <w:i w:val="false"/>
                  <w:color w:val="0000ff"/>
                  <w:sz w:val="22"/>
                  <w:u w:val="single"/>
                </w:rPr>
                <w:t>http://orkce.apkpro.ru/</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нормы жизни в обществе.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845" w:type="dxa"/>
            <w:tcBorders/>
            <w:tcMar>
              <w:top w:w="50" w:type="dxa"/>
              <w:left w:w="100" w:type="dxa"/>
            </w:tcMar>
            <w:vAlign w:val="center"/>
          </w:tcPr>
          <w:p>
            <w:pPr>
              <w:spacing w:before="0" w:after="0"/>
              <w:ind w:left="135"/>
              <w:jc w:val="left"/>
            </w:pPr>
            <w:hyperlink r:id="rId44">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5">
              <w:r>
                <w:rPr>
                  <w:rFonts w:ascii="Times New Roman" w:hAnsi="Times New Roman"/>
                  <w:b w:val="false"/>
                  <w:i w:val="false"/>
                  <w:color w:val="0000ff"/>
                  <w:sz w:val="22"/>
                  <w:u w:val="single"/>
                </w:rPr>
                <w:t>http://orkce.apkpro.ru/</w:t>
              </w:r>
            </w:hyperlink>
          </w:p>
        </w:tc>
      </w:tr>
      <w:tr>
        <w:trPr>
          <w:trHeight w:val="1080"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Образцы нравственности в культуре Отечества, народов России.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845" w:type="dxa"/>
            <w:tcBorders/>
            <w:tcMar>
              <w:top w:w="50" w:type="dxa"/>
              <w:left w:w="100" w:type="dxa"/>
            </w:tcMar>
            <w:vAlign w:val="center"/>
          </w:tcPr>
          <w:p>
            <w:pPr>
              <w:spacing w:before="0" w:after="0"/>
              <w:ind w:left="135"/>
              <w:jc w:val="left"/>
            </w:pPr>
            <w:hyperlink r:id="rId46">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http://orkce.apkpro.ru/</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Бережное отношение к природе и личная ответственность за это каждого человека.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845" w:type="dxa"/>
            <w:tcBorders/>
            <w:tcMar>
              <w:top w:w="50" w:type="dxa"/>
              <w:left w:w="100" w:type="dxa"/>
            </w:tcMar>
            <w:vAlign w:val="center"/>
          </w:tcPr>
          <w:p>
            <w:pPr>
              <w:spacing w:before="0" w:after="0"/>
              <w:ind w:left="135"/>
              <w:jc w:val="left"/>
            </w:pPr>
            <w:hyperlink r:id="rId48">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9">
              <w:r>
                <w:rPr>
                  <w:rFonts w:ascii="Times New Roman" w:hAnsi="Times New Roman"/>
                  <w:b w:val="false"/>
                  <w:i w:val="false"/>
                  <w:color w:val="0000ff"/>
                  <w:sz w:val="22"/>
                  <w:u w:val="single"/>
                </w:rPr>
                <w:t>http://orkce.apkpro.ru/</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текстов-рассуждений на тему «Образцы нравственного поведения в культуре Отечества».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845" w:type="dxa"/>
            <w:tcBorders/>
            <w:tcMar>
              <w:top w:w="50" w:type="dxa"/>
              <w:left w:w="100" w:type="dxa"/>
            </w:tcMar>
            <w:vAlign w:val="center"/>
          </w:tcPr>
          <w:p>
            <w:pPr>
              <w:spacing w:before="0" w:after="0"/>
              <w:ind w:left="135"/>
              <w:jc w:val="left"/>
            </w:pPr>
            <w:hyperlink r:id="rId50">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1">
              <w:r>
                <w:rPr>
                  <w:rFonts w:ascii="Times New Roman" w:hAnsi="Times New Roman"/>
                  <w:b w:val="false"/>
                  <w:i w:val="false"/>
                  <w:color w:val="0000ff"/>
                  <w:sz w:val="22"/>
                  <w:u w:val="single"/>
                </w:rPr>
                <w:t>http://orkce.apkpro.ru/</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Гуманисты России. Писатели-гуманисты.</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845" w:type="dxa"/>
            <w:tcBorders/>
            <w:tcMar>
              <w:top w:w="50" w:type="dxa"/>
              <w:left w:w="100" w:type="dxa"/>
            </w:tcMar>
            <w:vAlign w:val="center"/>
          </w:tcPr>
          <w:p>
            <w:pPr>
              <w:spacing w:before="0" w:after="0"/>
              <w:ind w:left="135"/>
              <w:jc w:val="left"/>
            </w:pPr>
            <w:hyperlink r:id="rId52">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3">
              <w:r>
                <w:rPr>
                  <w:rFonts w:ascii="Times New Roman" w:hAnsi="Times New Roman"/>
                  <w:b w:val="false"/>
                  <w:i w:val="false"/>
                  <w:color w:val="0000ff"/>
                  <w:sz w:val="22"/>
                  <w:u w:val="single"/>
                </w:rPr>
                <w:t>http://orkce.apkpro.ru/</w:t>
              </w:r>
            </w:hyperlink>
          </w:p>
        </w:tc>
      </w:tr>
      <w:tr>
        <w:trPr>
          <w:trHeight w:val="163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как одна из форм исторической памяти народа, общества, их значение для укрепления единства народа, общества.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845" w:type="dxa"/>
            <w:tcBorders/>
            <w:tcMar>
              <w:top w:w="50" w:type="dxa"/>
              <w:left w:w="100" w:type="dxa"/>
            </w:tcMar>
            <w:vAlign w:val="center"/>
          </w:tcPr>
          <w:p>
            <w:pPr>
              <w:spacing w:before="0" w:after="0"/>
              <w:ind w:left="135"/>
              <w:jc w:val="left"/>
            </w:pPr>
            <w:hyperlink r:id="rId54">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5">
              <w:r>
                <w:rPr>
                  <w:rFonts w:ascii="Times New Roman" w:hAnsi="Times New Roman"/>
                  <w:b w:val="false"/>
                  <w:i w:val="false"/>
                  <w:color w:val="0000ff"/>
                  <w:sz w:val="22"/>
                  <w:u w:val="single"/>
                </w:rPr>
                <w:t>http://orkce.apkpro.ru/</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Российские праздники (государственные, народные, религиозные, семейные)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845" w:type="dxa"/>
            <w:tcBorders/>
            <w:tcMar>
              <w:top w:w="50" w:type="dxa"/>
              <w:left w:w="100" w:type="dxa"/>
            </w:tcMar>
            <w:vAlign w:val="center"/>
          </w:tcPr>
          <w:p>
            <w:pPr>
              <w:spacing w:before="0" w:after="0"/>
              <w:ind w:left="135"/>
              <w:jc w:val="left"/>
            </w:pPr>
            <w:hyperlink r:id="rId56">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7">
              <w:r>
                <w:rPr>
                  <w:rFonts w:ascii="Times New Roman" w:hAnsi="Times New Roman"/>
                  <w:b w:val="false"/>
                  <w:i w:val="false"/>
                  <w:color w:val="0000ff"/>
                  <w:sz w:val="22"/>
                  <w:u w:val="single"/>
                </w:rPr>
                <w:t>http://orkce.apkpro.ru/</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ценности и этика семейных отношений. Семейные традиции народов России.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845" w:type="dxa"/>
            <w:tcBorders/>
            <w:tcMar>
              <w:top w:w="50" w:type="dxa"/>
              <w:left w:w="100" w:type="dxa"/>
            </w:tcMar>
            <w:vAlign w:val="center"/>
          </w:tcPr>
          <w:p>
            <w:pPr>
              <w:spacing w:before="0" w:after="0"/>
              <w:ind w:left="135"/>
              <w:jc w:val="left"/>
            </w:pPr>
            <w:hyperlink r:id="rId58">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9">
              <w:r>
                <w:rPr>
                  <w:rFonts w:ascii="Times New Roman" w:hAnsi="Times New Roman"/>
                  <w:b w:val="false"/>
                  <w:i w:val="false"/>
                  <w:color w:val="0000ff"/>
                  <w:sz w:val="22"/>
                  <w:u w:val="single"/>
                </w:rPr>
                <w:t>http://orkce.apkpro.ru/</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Трудовая мораль, нравственные традиции трудовой деятельности, предпринимательства в России.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845" w:type="dxa"/>
            <w:tcBorders/>
            <w:tcMar>
              <w:top w:w="50" w:type="dxa"/>
              <w:left w:w="100" w:type="dxa"/>
            </w:tcMar>
            <w:vAlign w:val="center"/>
          </w:tcPr>
          <w:p>
            <w:pPr>
              <w:spacing w:before="0" w:after="0"/>
              <w:ind w:left="135"/>
              <w:jc w:val="left"/>
            </w:pPr>
            <w:hyperlink r:id="rId60">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61">
              <w:r>
                <w:rPr>
                  <w:rFonts w:ascii="Times New Roman" w:hAnsi="Times New Roman"/>
                  <w:b w:val="false"/>
                  <w:i w:val="false"/>
                  <w:color w:val="0000ff"/>
                  <w:sz w:val="22"/>
                  <w:u w:val="single"/>
                </w:rPr>
                <w:t>http://orkce.apkpro.ru/</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Трудолюбие, честный труд, уважение к труду, к трудящимся людям, результатам труда.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845" w:type="dxa"/>
            <w:tcBorders/>
            <w:tcMar>
              <w:top w:w="50" w:type="dxa"/>
              <w:left w:w="100" w:type="dxa"/>
            </w:tcMar>
            <w:vAlign w:val="center"/>
          </w:tcPr>
          <w:p>
            <w:pPr>
              <w:spacing w:before="0" w:after="0"/>
              <w:ind w:left="135"/>
              <w:jc w:val="left"/>
            </w:pPr>
            <w:hyperlink r:id="rId62">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63">
              <w:r>
                <w:rPr>
                  <w:rFonts w:ascii="Times New Roman" w:hAnsi="Times New Roman"/>
                  <w:b w:val="false"/>
                  <w:i w:val="false"/>
                  <w:color w:val="0000ff"/>
                  <w:sz w:val="22"/>
                  <w:u w:val="single"/>
                </w:rPr>
                <w:t>http://orkce.apkpro.ru/</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значит быть нравственным в наше время. Нравственные поступки свои и других людей.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845" w:type="dxa"/>
            <w:tcBorders/>
            <w:tcMar>
              <w:top w:w="50" w:type="dxa"/>
              <w:left w:w="100" w:type="dxa"/>
            </w:tcMar>
            <w:vAlign w:val="center"/>
          </w:tcPr>
          <w:p>
            <w:pPr>
              <w:spacing w:before="0" w:after="0"/>
              <w:ind w:left="135"/>
              <w:jc w:val="left"/>
            </w:pPr>
            <w:hyperlink r:id="rId64">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65">
              <w:r>
                <w:rPr>
                  <w:rFonts w:ascii="Times New Roman" w:hAnsi="Times New Roman"/>
                  <w:b w:val="false"/>
                  <w:i w:val="false"/>
                  <w:color w:val="0000ff"/>
                  <w:sz w:val="22"/>
                  <w:u w:val="single"/>
                </w:rPr>
                <w:t>http://orkce.apkpro.ru/</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нравственных норм с анализом личного опыта поведения.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845" w:type="dxa"/>
            <w:tcBorders/>
            <w:tcMar>
              <w:top w:w="50" w:type="dxa"/>
              <w:left w:w="100" w:type="dxa"/>
            </w:tcMar>
            <w:vAlign w:val="center"/>
          </w:tcPr>
          <w:p>
            <w:pPr>
              <w:spacing w:before="0" w:after="0"/>
              <w:ind w:left="135"/>
              <w:jc w:val="left"/>
            </w:pPr>
            <w:hyperlink r:id="rId66">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67">
              <w:r>
                <w:rPr>
                  <w:rFonts w:ascii="Times New Roman" w:hAnsi="Times New Roman"/>
                  <w:b w:val="false"/>
                  <w:i w:val="false"/>
                  <w:color w:val="0000ff"/>
                  <w:sz w:val="22"/>
                  <w:u w:val="single"/>
                </w:rPr>
                <w:t>http://orkce.apkpro.ru/</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текстов-рассуждений на тему «Образцы нравственного поведения людей в современной жизни».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845" w:type="dxa"/>
            <w:tcBorders/>
            <w:tcMar>
              <w:top w:w="50" w:type="dxa"/>
              <w:left w:w="100" w:type="dxa"/>
            </w:tcMar>
            <w:vAlign w:val="center"/>
          </w:tcPr>
          <w:p>
            <w:pPr>
              <w:spacing w:before="0" w:after="0"/>
              <w:ind w:left="135"/>
              <w:jc w:val="left"/>
            </w:pPr>
            <w:hyperlink r:id="rId68">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69">
              <w:r>
                <w:rPr>
                  <w:rFonts w:ascii="Times New Roman" w:hAnsi="Times New Roman"/>
                  <w:b w:val="false"/>
                  <w:i w:val="false"/>
                  <w:color w:val="0000ff"/>
                  <w:sz w:val="22"/>
                  <w:u w:val="single"/>
                </w:rPr>
                <w:t>http://orkce.apkpro.ru/</w:t>
              </w:r>
            </w:hyperlink>
          </w:p>
        </w:tc>
      </w:tr>
      <w:tr>
        <w:trPr>
          <w:trHeight w:val="154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нравственные ценности, идеалы, принципы морали. Нравственный выбор.</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845" w:type="dxa"/>
            <w:tcBorders/>
            <w:tcMar>
              <w:top w:w="50" w:type="dxa"/>
              <w:left w:w="100" w:type="dxa"/>
            </w:tcMar>
            <w:vAlign w:val="center"/>
          </w:tcPr>
          <w:p>
            <w:pPr>
              <w:spacing w:before="0" w:after="0"/>
              <w:ind w:left="135"/>
              <w:jc w:val="left"/>
            </w:pPr>
            <w:hyperlink r:id="rId70">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71">
              <w:r>
                <w:rPr>
                  <w:rFonts w:ascii="Times New Roman" w:hAnsi="Times New Roman"/>
                  <w:b w:val="false"/>
                  <w:i w:val="false"/>
                  <w:color w:val="0000ff"/>
                  <w:sz w:val="22"/>
                  <w:u w:val="single"/>
                </w:rPr>
                <w:t>http://orkce.apkpro.ru/</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Методика создания морального кодекса в школе.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845" w:type="dxa"/>
            <w:tcBorders/>
            <w:tcMar>
              <w:top w:w="50" w:type="dxa"/>
              <w:left w:w="100" w:type="dxa"/>
            </w:tcMar>
            <w:vAlign w:val="center"/>
          </w:tcPr>
          <w:p>
            <w:pPr>
              <w:spacing w:before="0" w:after="0"/>
              <w:ind w:left="135"/>
              <w:jc w:val="left"/>
            </w:pPr>
            <w:hyperlink r:id="rId72">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73">
              <w:r>
                <w:rPr>
                  <w:rFonts w:ascii="Times New Roman" w:hAnsi="Times New Roman"/>
                  <w:b w:val="false"/>
                  <w:i w:val="false"/>
                  <w:color w:val="0000ff"/>
                  <w:sz w:val="22"/>
                  <w:u w:val="single"/>
                </w:rPr>
                <w:t>http://orkce.apkpro.ru/</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морали. Образование как нравственная норма.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845" w:type="dxa"/>
            <w:tcBorders/>
            <w:tcMar>
              <w:top w:w="50" w:type="dxa"/>
              <w:left w:w="100" w:type="dxa"/>
            </w:tcMar>
            <w:vAlign w:val="center"/>
          </w:tcPr>
          <w:p>
            <w:pPr>
              <w:spacing w:before="0" w:after="0"/>
              <w:ind w:left="135"/>
              <w:jc w:val="left"/>
            </w:pPr>
            <w:hyperlink r:id="rId74">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75">
              <w:r>
                <w:rPr>
                  <w:rFonts w:ascii="Times New Roman" w:hAnsi="Times New Roman"/>
                  <w:b w:val="false"/>
                  <w:i w:val="false"/>
                  <w:color w:val="0000ff"/>
                  <w:sz w:val="22"/>
                  <w:u w:val="single"/>
                </w:rPr>
                <w:t>http://orkce.apkpro.ru/</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нравственного самосовершенствования.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845" w:type="dxa"/>
            <w:tcBorders/>
            <w:tcMar>
              <w:top w:w="50" w:type="dxa"/>
              <w:left w:w="100" w:type="dxa"/>
            </w:tcMar>
            <w:vAlign w:val="center"/>
          </w:tcPr>
          <w:p>
            <w:pPr>
              <w:spacing w:before="0" w:after="0"/>
              <w:ind w:left="135"/>
              <w:jc w:val="left"/>
            </w:pPr>
            <w:hyperlink r:id="rId76">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http://orkce.apkpro.ru/</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Этикет. Правила поведения в обществе.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845" w:type="dxa"/>
            <w:tcBorders/>
            <w:tcMar>
              <w:top w:w="50" w:type="dxa"/>
              <w:left w:w="100" w:type="dxa"/>
            </w:tcMar>
            <w:vAlign w:val="center"/>
          </w:tcPr>
          <w:p>
            <w:pPr>
              <w:spacing w:before="0" w:after="0"/>
              <w:ind w:left="135"/>
              <w:jc w:val="left"/>
            </w:pPr>
            <w:hyperlink r:id="rId78">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79">
              <w:r>
                <w:rPr>
                  <w:rFonts w:ascii="Times New Roman" w:hAnsi="Times New Roman"/>
                  <w:b w:val="false"/>
                  <w:i w:val="false"/>
                  <w:color w:val="0000ff"/>
                  <w:sz w:val="22"/>
                  <w:u w:val="single"/>
                </w:rPr>
                <w:t>http://orkce.apkpro.ru/</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нормы и правила этикета.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845" w:type="dxa"/>
            <w:tcBorders/>
            <w:tcMar>
              <w:top w:w="50" w:type="dxa"/>
              <w:left w:w="100" w:type="dxa"/>
            </w:tcMar>
            <w:vAlign w:val="center"/>
          </w:tcPr>
          <w:p>
            <w:pPr>
              <w:spacing w:before="0" w:after="0"/>
              <w:ind w:left="135"/>
              <w:jc w:val="left"/>
            </w:pPr>
            <w:hyperlink r:id="rId80">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81">
              <w:r>
                <w:rPr>
                  <w:rFonts w:ascii="Times New Roman" w:hAnsi="Times New Roman"/>
                  <w:b w:val="false"/>
                  <w:i w:val="false"/>
                  <w:color w:val="0000ff"/>
                  <w:sz w:val="22"/>
                  <w:u w:val="single"/>
                </w:rPr>
                <w:t>http://orkce.apkpro.ru/</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Этика и этикет. Целесообразность правил этикета.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845" w:type="dxa"/>
            <w:tcBorders/>
            <w:tcMar>
              <w:top w:w="50" w:type="dxa"/>
              <w:left w:w="100" w:type="dxa"/>
            </w:tcMar>
            <w:vAlign w:val="center"/>
          </w:tcPr>
          <w:p>
            <w:pPr>
              <w:spacing w:before="0" w:after="0"/>
              <w:ind w:left="135"/>
              <w:jc w:val="left"/>
            </w:pPr>
            <w:hyperlink r:id="rId82">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83">
              <w:r>
                <w:rPr>
                  <w:rFonts w:ascii="Times New Roman" w:hAnsi="Times New Roman"/>
                  <w:b w:val="false"/>
                  <w:i w:val="false"/>
                  <w:color w:val="0000ff"/>
                  <w:sz w:val="22"/>
                  <w:u w:val="single"/>
                </w:rPr>
                <w:t>http://orkce.apkpro.ru/</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Необходимость соблюдения правил этикета в разных ситуациях. Народные пословицы и поговорки.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845" w:type="dxa"/>
            <w:tcBorders/>
            <w:tcMar>
              <w:top w:w="50" w:type="dxa"/>
              <w:left w:w="100" w:type="dxa"/>
            </w:tcMar>
            <w:vAlign w:val="center"/>
          </w:tcPr>
          <w:p>
            <w:pPr>
              <w:spacing w:before="0" w:after="0"/>
              <w:ind w:left="135"/>
              <w:jc w:val="left"/>
            </w:pPr>
            <w:hyperlink r:id="rId84">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85">
              <w:r>
                <w:rPr>
                  <w:rFonts w:ascii="Times New Roman" w:hAnsi="Times New Roman"/>
                  <w:b w:val="false"/>
                  <w:i w:val="false"/>
                  <w:color w:val="0000ff"/>
                  <w:sz w:val="22"/>
                  <w:u w:val="single"/>
                </w:rPr>
                <w:t>http://orkce.apkpro.ru/</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845" w:type="dxa"/>
            <w:tcBorders/>
            <w:tcMar>
              <w:top w:w="50" w:type="dxa"/>
              <w:left w:w="100" w:type="dxa"/>
            </w:tcMar>
            <w:vAlign w:val="center"/>
          </w:tcPr>
          <w:p>
            <w:pPr>
              <w:spacing w:before="0" w:after="0"/>
              <w:ind w:left="135"/>
              <w:jc w:val="left"/>
            </w:pPr>
            <w:hyperlink r:id="rId86">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87">
              <w:r>
                <w:rPr>
                  <w:rFonts w:ascii="Times New Roman" w:hAnsi="Times New Roman"/>
                  <w:b w:val="false"/>
                  <w:i w:val="false"/>
                  <w:color w:val="0000ff"/>
                  <w:sz w:val="22"/>
                  <w:u w:val="single"/>
                </w:rPr>
                <w:t>http://orkce.apkpro.ru/</w:t>
              </w:r>
            </w:hyperlink>
          </w:p>
        </w:tc>
      </w:tr>
      <w:tr>
        <w:trPr>
          <w:trHeight w:val="217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светская этика, духовно-нравственная культура многонационального народа России, их значение в жизни человека, семьи, российского общества.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845" w:type="dxa"/>
            <w:tcBorders/>
            <w:tcMar>
              <w:top w:w="50" w:type="dxa"/>
              <w:left w:w="100" w:type="dxa"/>
            </w:tcMar>
            <w:vAlign w:val="center"/>
          </w:tcPr>
          <w:p>
            <w:pPr>
              <w:spacing w:before="0" w:after="0"/>
              <w:ind w:left="135"/>
              <w:jc w:val="left"/>
            </w:pPr>
            <w:hyperlink r:id="rId88">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89">
              <w:r>
                <w:rPr>
                  <w:rFonts w:ascii="Times New Roman" w:hAnsi="Times New Roman"/>
                  <w:b w:val="false"/>
                  <w:i w:val="false"/>
                  <w:color w:val="0000ff"/>
                  <w:sz w:val="22"/>
                  <w:u w:val="single"/>
                </w:rPr>
                <w:t>http://orkce.apkpro.ru/</w:t>
              </w:r>
            </w:hyperlink>
          </w:p>
        </w:tc>
      </w:tr>
      <w:tr>
        <w:trPr>
          <w:trHeight w:val="190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Сопоставление понятий «патриотизм», «Отечество», «многонациональный народ России», «служение», соотнесение определений с понятиями.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845" w:type="dxa"/>
            <w:tcBorders/>
            <w:tcMar>
              <w:top w:w="50" w:type="dxa"/>
              <w:left w:w="100" w:type="dxa"/>
            </w:tcMar>
            <w:vAlign w:val="center"/>
          </w:tcPr>
          <w:p>
            <w:pPr>
              <w:spacing w:before="0" w:after="0"/>
              <w:ind w:left="135"/>
              <w:jc w:val="left"/>
            </w:pPr>
            <w:hyperlink r:id="rId90">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91">
              <w:r>
                <w:rPr>
                  <w:rFonts w:ascii="Times New Roman" w:hAnsi="Times New Roman"/>
                  <w:b w:val="false"/>
                  <w:i w:val="false"/>
                  <w:color w:val="0000ff"/>
                  <w:sz w:val="22"/>
                  <w:u w:val="single"/>
                </w:rPr>
                <w:t>http://orkce.apkpro.ru/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0647279" w:id="25"/>
    <w:p>
      <w:pPr>
        <w:sectPr>
          <w:pgSz w:w="16383" w:h="11906" w:orient="landscape"/>
        </w:sectPr>
      </w:pPr>
    </w:p>
    <w:bookmarkEnd w:id="25"/>
    <w:bookmarkEnd w:id="24"/>
    <w:bookmarkStart w:name="block-10647275" w:id="2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6b27581-fca6-45df-a2b1-2138b4a1b0bc" w:id="27"/>
      <w:r>
        <w:rPr>
          <w:rFonts w:ascii="Times New Roman" w:hAnsi="Times New Roman"/>
          <w:b w:val="false"/>
          <w:i w:val="false"/>
          <w:color w:val="000000"/>
          <w:sz w:val="28"/>
        </w:rPr>
        <w:t>• Основы религиозных культур и светской этики. Основы светской этики, 4 класс/ Студеникин М.Т., Общество с ограниченной ответственностью «Русское слово - учебник»</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542409a4-46a4-4f69-8094-40d6a7dde625" w:id="28"/>
      <w:r>
        <w:rPr>
          <w:rFonts w:ascii="Times New Roman" w:hAnsi="Times New Roman"/>
          <w:b w:val="false"/>
          <w:i w:val="false"/>
          <w:color w:val="000000"/>
          <w:sz w:val="28"/>
        </w:rPr>
        <w:t xml:space="preserve">Основы религиозных культур и светской этики. Основы светской этики: учебник для 4 класса общеобразовательных организаций/М.Т.Студеникин. – М.: ООО «Русское сло- во-учебник», 2022. </w:t>
      </w:r>
      <w:bookmarkEnd w:id="28"/>
      <w:r>
        <w:rPr>
          <w:sz w:val="28"/>
        </w:rPr>
        <w:br/>
      </w:r>
      <w:bookmarkStart w:name="542409a4-46a4-4f69-8094-40d6a7dde625" w:id="29"/>
      <w:r>
        <w:rPr>
          <w:rFonts w:ascii="Times New Roman" w:hAnsi="Times New Roman"/>
          <w:b w:val="false"/>
          <w:i w:val="false"/>
          <w:color w:val="000000"/>
          <w:sz w:val="28"/>
        </w:rPr>
        <w:t xml:space="preserve"> М.Т.Студеникин «Основы духовно-нравственной культуры народов России. Основы светской этики». 4класс/авт.- сост.М.Т.Студеникин. – 2 изд. испр. и доп. – М.: ООО «Русское слово – учебник», 2012.</w:t>
      </w:r>
      <w:bookmarkEnd w:id="29"/>
      <w:r>
        <w:rPr>
          <w:sz w:val="28"/>
        </w:rPr>
        <w:br/>
      </w:r>
      <w:bookmarkStart w:name="542409a4-46a4-4f69-8094-40d6a7dde625" w:id="30"/>
      <w:bookmarkEnd w:id="3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dee01ba2-a237-41f5-8cee-38f8e9e11c73" w:id="31"/>
      <w:r>
        <w:rPr>
          <w:rFonts w:ascii="Times New Roman" w:hAnsi="Times New Roman"/>
          <w:b w:val="false"/>
          <w:i w:val="false"/>
          <w:color w:val="000000"/>
          <w:sz w:val="28"/>
        </w:rPr>
        <w:t xml:space="preserve">https://resh.edu.ru/ </w:t>
      </w:r>
      <w:bookmarkEnd w:id="31"/>
      <w:r>
        <w:rPr>
          <w:sz w:val="28"/>
        </w:rPr>
        <w:br/>
      </w:r>
      <w:bookmarkStart w:name="dee01ba2-a237-41f5-8cee-38f8e9e11c73" w:id="32"/>
      <w:r>
        <w:rPr>
          <w:rFonts w:ascii="Times New Roman" w:hAnsi="Times New Roman"/>
          <w:b w:val="false"/>
          <w:i w:val="false"/>
          <w:color w:val="000000"/>
          <w:sz w:val="28"/>
        </w:rPr>
        <w:t xml:space="preserve"> http://orkce.apkpro.ru/ </w:t>
      </w:r>
      <w:bookmarkEnd w:id="32"/>
      <w:r>
        <w:rPr>
          <w:sz w:val="28"/>
        </w:rPr>
        <w:br/>
      </w:r>
      <w:bookmarkStart w:name="dee01ba2-a237-41f5-8cee-38f8e9e11c73" w:id="33"/>
      <w:bookmarkEnd w:id="33"/>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0647275" w:id="34"/>
    <w:p>
      <w:pPr>
        <w:sectPr>
          <w:pgSz w:w="11906" w:h="16383" w:orient="portrait"/>
        </w:sectPr>
      </w:pPr>
    </w:p>
    <w:bookmarkEnd w:id="34"/>
    <w:bookmarkEnd w:id="2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80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resh.edu.ru/" Type="http://schemas.openxmlformats.org/officeDocument/2006/relationships/hyperlink" Id="rId4"/>
    <Relationship TargetMode="External" Target="http://orkce.apkpro.ru/" Type="http://schemas.openxmlformats.org/officeDocument/2006/relationships/hyperlink" Id="rId5"/>
    <Relationship TargetMode="External" Target="https://resh.edu.ru/" Type="http://schemas.openxmlformats.org/officeDocument/2006/relationships/hyperlink" Id="rId6"/>
    <Relationship TargetMode="External" Target="http://orkce.apkpro.ru/" Type="http://schemas.openxmlformats.org/officeDocument/2006/relationships/hyperlink" Id="rId7"/>
    <Relationship TargetMode="External" Target="https://resh.edu.ru/" Type="http://schemas.openxmlformats.org/officeDocument/2006/relationships/hyperlink" Id="rId8"/>
    <Relationship TargetMode="External" Target="http://orkce.apkpro.ru/" Type="http://schemas.openxmlformats.org/officeDocument/2006/relationships/hyperlink" Id="rId9"/>
    <Relationship TargetMode="External" Target="https://resh.edu.ru/" Type="http://schemas.openxmlformats.org/officeDocument/2006/relationships/hyperlink" Id="rId10"/>
    <Relationship TargetMode="External" Target="http://orkce.apkpro.ru/" Type="http://schemas.openxmlformats.org/officeDocument/2006/relationships/hyperlink" Id="rId11"/>
    <Relationship TargetMode="External" Target="https://resh.edu.ru/" Type="http://schemas.openxmlformats.org/officeDocument/2006/relationships/hyperlink" Id="rId12"/>
    <Relationship TargetMode="External" Target="http://orkce.apkpro.ru/" Type="http://schemas.openxmlformats.org/officeDocument/2006/relationships/hyperlink" Id="rId13"/>
    <Relationship TargetMode="External" Target="https://resh.edu.ru/" Type="http://schemas.openxmlformats.org/officeDocument/2006/relationships/hyperlink" Id="rId14"/>
    <Relationship TargetMode="External" Target="http://orkce.apkpro.ru/" Type="http://schemas.openxmlformats.org/officeDocument/2006/relationships/hyperlink" Id="rId15"/>
    <Relationship TargetMode="External" Target="https://resh.edu.ru/" Type="http://schemas.openxmlformats.org/officeDocument/2006/relationships/hyperlink" Id="rId16"/>
    <Relationship TargetMode="External" Target="http://orkce.apkpro.ru/" Type="http://schemas.openxmlformats.org/officeDocument/2006/relationships/hyperlink" Id="rId17"/>
    <Relationship TargetMode="External" Target="https://resh.edu.ru/" Type="http://schemas.openxmlformats.org/officeDocument/2006/relationships/hyperlink" Id="rId18"/>
    <Relationship TargetMode="External" Target="http://orkce.apkpro.ru/" Type="http://schemas.openxmlformats.org/officeDocument/2006/relationships/hyperlink" Id="rId19"/>
    <Relationship TargetMode="External" Target="https://resh.edu.ru/" Type="http://schemas.openxmlformats.org/officeDocument/2006/relationships/hyperlink" Id="rId20"/>
    <Relationship TargetMode="External" Target="http://orkce.apkpro.ru/" Type="http://schemas.openxmlformats.org/officeDocument/2006/relationships/hyperlink" Id="rId21"/>
    <Relationship TargetMode="External" Target="https://resh.edu.ru/" Type="http://schemas.openxmlformats.org/officeDocument/2006/relationships/hyperlink" Id="rId22"/>
    <Relationship TargetMode="External" Target="http://orkce.apkpro.ru/" Type="http://schemas.openxmlformats.org/officeDocument/2006/relationships/hyperlink" Id="rId23"/>
    <Relationship TargetMode="External" Target="https://resh.edu.ru/" Type="http://schemas.openxmlformats.org/officeDocument/2006/relationships/hyperlink" Id="rId24"/>
    <Relationship TargetMode="External" Target="http://orkce.apkpro.ru/" Type="http://schemas.openxmlformats.org/officeDocument/2006/relationships/hyperlink" Id="rId25"/>
    <Relationship TargetMode="External" Target="https://resh.edu.ru/" Type="http://schemas.openxmlformats.org/officeDocument/2006/relationships/hyperlink" Id="rId26"/>
    <Relationship TargetMode="External" Target="http://orkce.apkpro.ru/" Type="http://schemas.openxmlformats.org/officeDocument/2006/relationships/hyperlink" Id="rId27"/>
    <Relationship TargetMode="External" Target="https://resh.edu.ru/" Type="http://schemas.openxmlformats.org/officeDocument/2006/relationships/hyperlink" Id="rId28"/>
    <Relationship TargetMode="External" Target="http://orkce.apkpro.ru/" Type="http://schemas.openxmlformats.org/officeDocument/2006/relationships/hyperlink" Id="rId29"/>
    <Relationship TargetMode="External" Target="https://resh.edu.ru/" Type="http://schemas.openxmlformats.org/officeDocument/2006/relationships/hyperlink" Id="rId30"/>
    <Relationship TargetMode="External" Target="http://orkce.apkpro.ru/" Type="http://schemas.openxmlformats.org/officeDocument/2006/relationships/hyperlink" Id="rId31"/>
    <Relationship TargetMode="External" Target="https://resh.edu.ru/" Type="http://schemas.openxmlformats.org/officeDocument/2006/relationships/hyperlink" Id="rId32"/>
    <Relationship TargetMode="External" Target="http://orkce.apkpro.ru/" Type="http://schemas.openxmlformats.org/officeDocument/2006/relationships/hyperlink" Id="rId33"/>
    <Relationship TargetMode="External" Target="https://resh.edu.ru/" Type="http://schemas.openxmlformats.org/officeDocument/2006/relationships/hyperlink" Id="rId34"/>
    <Relationship TargetMode="External" Target="http://orkce.apkpro.ru/" Type="http://schemas.openxmlformats.org/officeDocument/2006/relationships/hyperlink" Id="rId35"/>
    <Relationship TargetMode="External" Target="https://resh.edu.ru/" Type="http://schemas.openxmlformats.org/officeDocument/2006/relationships/hyperlink" Id="rId36"/>
    <Relationship TargetMode="External" Target="http://orkce.apkpro.ru/" Type="http://schemas.openxmlformats.org/officeDocument/2006/relationships/hyperlink" Id="rId37"/>
    <Relationship TargetMode="External" Target="https://resh.edu.ru/" Type="http://schemas.openxmlformats.org/officeDocument/2006/relationships/hyperlink" Id="rId38"/>
    <Relationship TargetMode="External" Target="http://orkce.apkpro.ru/" Type="http://schemas.openxmlformats.org/officeDocument/2006/relationships/hyperlink" Id="rId39"/>
    <Relationship TargetMode="External" Target="https://resh.edu.ru/" Type="http://schemas.openxmlformats.org/officeDocument/2006/relationships/hyperlink" Id="rId40"/>
    <Relationship TargetMode="External" Target="http://orkce.apkpro.ru/" Type="http://schemas.openxmlformats.org/officeDocument/2006/relationships/hyperlink" Id="rId41"/>
    <Relationship TargetMode="External" Target="https://resh.edu.ru/" Type="http://schemas.openxmlformats.org/officeDocument/2006/relationships/hyperlink" Id="rId42"/>
    <Relationship TargetMode="External" Target="http://orkce.apkpro.ru/" Type="http://schemas.openxmlformats.org/officeDocument/2006/relationships/hyperlink" Id="rId43"/>
    <Relationship TargetMode="External" Target="https://resh.edu.ru/" Type="http://schemas.openxmlformats.org/officeDocument/2006/relationships/hyperlink" Id="rId44"/>
    <Relationship TargetMode="External" Target="http://orkce.apkpro.ru/" Type="http://schemas.openxmlformats.org/officeDocument/2006/relationships/hyperlink" Id="rId45"/>
    <Relationship TargetMode="External" Target="https://resh.edu.ru/" Type="http://schemas.openxmlformats.org/officeDocument/2006/relationships/hyperlink" Id="rId46"/>
    <Relationship TargetMode="External" Target="http://orkce.apkpro.ru/" Type="http://schemas.openxmlformats.org/officeDocument/2006/relationships/hyperlink" Id="rId47"/>
    <Relationship TargetMode="External" Target="https://resh.edu.ru/" Type="http://schemas.openxmlformats.org/officeDocument/2006/relationships/hyperlink" Id="rId48"/>
    <Relationship TargetMode="External" Target="http://orkce.apkpro.ru/" Type="http://schemas.openxmlformats.org/officeDocument/2006/relationships/hyperlink" Id="rId49"/>
    <Relationship TargetMode="External" Target="https://resh.edu.ru/" Type="http://schemas.openxmlformats.org/officeDocument/2006/relationships/hyperlink" Id="rId50"/>
    <Relationship TargetMode="External" Target="http://orkce.apkpro.ru/" Type="http://schemas.openxmlformats.org/officeDocument/2006/relationships/hyperlink" Id="rId51"/>
    <Relationship TargetMode="External" Target="https://resh.edu.ru/" Type="http://schemas.openxmlformats.org/officeDocument/2006/relationships/hyperlink" Id="rId52"/>
    <Relationship TargetMode="External" Target="http://orkce.apkpro.ru/" Type="http://schemas.openxmlformats.org/officeDocument/2006/relationships/hyperlink" Id="rId53"/>
    <Relationship TargetMode="External" Target="https://resh.edu.ru/" Type="http://schemas.openxmlformats.org/officeDocument/2006/relationships/hyperlink" Id="rId54"/>
    <Relationship TargetMode="External" Target="http://orkce.apkpro.ru/" Type="http://schemas.openxmlformats.org/officeDocument/2006/relationships/hyperlink" Id="rId55"/>
    <Relationship TargetMode="External" Target="https://resh.edu.ru/" Type="http://schemas.openxmlformats.org/officeDocument/2006/relationships/hyperlink" Id="rId56"/>
    <Relationship TargetMode="External" Target="http://orkce.apkpro.ru/" Type="http://schemas.openxmlformats.org/officeDocument/2006/relationships/hyperlink" Id="rId57"/>
    <Relationship TargetMode="External" Target="https://resh.edu.ru/" Type="http://schemas.openxmlformats.org/officeDocument/2006/relationships/hyperlink" Id="rId58"/>
    <Relationship TargetMode="External" Target="http://orkce.apkpro.ru/" Type="http://schemas.openxmlformats.org/officeDocument/2006/relationships/hyperlink" Id="rId59"/>
    <Relationship TargetMode="External" Target="https://resh.edu.ru/" Type="http://schemas.openxmlformats.org/officeDocument/2006/relationships/hyperlink" Id="rId60"/>
    <Relationship TargetMode="External" Target="http://orkce.apkpro.ru/" Type="http://schemas.openxmlformats.org/officeDocument/2006/relationships/hyperlink" Id="rId61"/>
    <Relationship TargetMode="External" Target="https://resh.edu.ru/" Type="http://schemas.openxmlformats.org/officeDocument/2006/relationships/hyperlink" Id="rId62"/>
    <Relationship TargetMode="External" Target="http://orkce.apkpro.ru/" Type="http://schemas.openxmlformats.org/officeDocument/2006/relationships/hyperlink" Id="rId63"/>
    <Relationship TargetMode="External" Target="https://resh.edu.ru/" Type="http://schemas.openxmlformats.org/officeDocument/2006/relationships/hyperlink" Id="rId64"/>
    <Relationship TargetMode="External" Target="http://orkce.apkpro.ru/" Type="http://schemas.openxmlformats.org/officeDocument/2006/relationships/hyperlink" Id="rId65"/>
    <Relationship TargetMode="External" Target="https://resh.edu.ru/" Type="http://schemas.openxmlformats.org/officeDocument/2006/relationships/hyperlink" Id="rId66"/>
    <Relationship TargetMode="External" Target="http://orkce.apkpro.ru/" Type="http://schemas.openxmlformats.org/officeDocument/2006/relationships/hyperlink" Id="rId67"/>
    <Relationship TargetMode="External" Target="https://resh.edu.ru/" Type="http://schemas.openxmlformats.org/officeDocument/2006/relationships/hyperlink" Id="rId68"/>
    <Relationship TargetMode="External" Target="http://orkce.apkpro.ru/" Type="http://schemas.openxmlformats.org/officeDocument/2006/relationships/hyperlink" Id="rId69"/>
    <Relationship TargetMode="External" Target="https://resh.edu.ru/" Type="http://schemas.openxmlformats.org/officeDocument/2006/relationships/hyperlink" Id="rId70"/>
    <Relationship TargetMode="External" Target="http://orkce.apkpro.ru/" Type="http://schemas.openxmlformats.org/officeDocument/2006/relationships/hyperlink" Id="rId71"/>
    <Relationship TargetMode="External" Target="https://resh.edu.ru/" Type="http://schemas.openxmlformats.org/officeDocument/2006/relationships/hyperlink" Id="rId72"/>
    <Relationship TargetMode="External" Target="http://orkce.apkpro.ru/" Type="http://schemas.openxmlformats.org/officeDocument/2006/relationships/hyperlink" Id="rId73"/>
    <Relationship TargetMode="External" Target="https://resh.edu.ru/" Type="http://schemas.openxmlformats.org/officeDocument/2006/relationships/hyperlink" Id="rId74"/>
    <Relationship TargetMode="External" Target="http://orkce.apkpro.ru/" Type="http://schemas.openxmlformats.org/officeDocument/2006/relationships/hyperlink" Id="rId75"/>
    <Relationship TargetMode="External" Target="https://resh.edu.ru/" Type="http://schemas.openxmlformats.org/officeDocument/2006/relationships/hyperlink" Id="rId76"/>
    <Relationship TargetMode="External" Target="http://orkce.apkpro.ru/" Type="http://schemas.openxmlformats.org/officeDocument/2006/relationships/hyperlink" Id="rId77"/>
    <Relationship TargetMode="External" Target="https://resh.edu.ru/" Type="http://schemas.openxmlformats.org/officeDocument/2006/relationships/hyperlink" Id="rId78"/>
    <Relationship TargetMode="External" Target="http://orkce.apkpro.ru/" Type="http://schemas.openxmlformats.org/officeDocument/2006/relationships/hyperlink" Id="rId79"/>
    <Relationship TargetMode="External" Target="https://resh.edu.ru/" Type="http://schemas.openxmlformats.org/officeDocument/2006/relationships/hyperlink" Id="rId80"/>
    <Relationship TargetMode="External" Target="http://orkce.apkpro.ru/" Type="http://schemas.openxmlformats.org/officeDocument/2006/relationships/hyperlink" Id="rId81"/>
    <Relationship TargetMode="External" Target="https://resh.edu.ru/" Type="http://schemas.openxmlformats.org/officeDocument/2006/relationships/hyperlink" Id="rId82"/>
    <Relationship TargetMode="External" Target="http://orkce.apkpro.ru/" Type="http://schemas.openxmlformats.org/officeDocument/2006/relationships/hyperlink" Id="rId83"/>
    <Relationship TargetMode="External" Target="https://resh.edu.ru/" Type="http://schemas.openxmlformats.org/officeDocument/2006/relationships/hyperlink" Id="rId84"/>
    <Relationship TargetMode="External" Target="http://orkce.apkpro.ru/" Type="http://schemas.openxmlformats.org/officeDocument/2006/relationships/hyperlink" Id="rId85"/>
    <Relationship TargetMode="External" Target="https://resh.edu.ru/" Type="http://schemas.openxmlformats.org/officeDocument/2006/relationships/hyperlink" Id="rId86"/>
    <Relationship TargetMode="External" Target="http://orkce.apkpro.ru/" Type="http://schemas.openxmlformats.org/officeDocument/2006/relationships/hyperlink" Id="rId87"/>
    <Relationship TargetMode="External" Target="https://resh.edu.ru/" Type="http://schemas.openxmlformats.org/officeDocument/2006/relationships/hyperlink" Id="rId88"/>
    <Relationship TargetMode="External" Target="http://orkce.apkpro.ru/" Type="http://schemas.openxmlformats.org/officeDocument/2006/relationships/hyperlink" Id="rId89"/>
    <Relationship TargetMode="External" Target="https://resh.edu.ru/" Type="http://schemas.openxmlformats.org/officeDocument/2006/relationships/hyperlink" Id="rId90"/>
    <Relationship TargetMode="External" Target="http://orkce.apkpro.ru/" Type="http://schemas.openxmlformats.org/officeDocument/2006/relationships/hyperlink" Id="rId9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