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342602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Администрации Цимлянского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Маркинская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Малахова С.С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№180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1831715)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 xml:space="preserve">ст. Маркинская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3426021" w:id="5"/>
    <w:p>
      <w:pPr>
        <w:sectPr>
          <w:pgSz w:w="11906" w:h="16383" w:orient="portrait"/>
        </w:sectPr>
      </w:pPr>
    </w:p>
    <w:bookmarkEnd w:id="5"/>
    <w:bookmarkEnd w:id="0"/>
    <w:bookmarkStart w:name="block-1342602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37c86a0-0100-46f4-8a06-fc1394a836a9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426022" w:id="8"/>
    <w:p>
      <w:pPr>
        <w:sectPr>
          <w:pgSz w:w="11906" w:h="16383" w:orient="portrait"/>
        </w:sectPr>
      </w:pPr>
    </w:p>
    <w:bookmarkEnd w:id="8"/>
    <w:bookmarkEnd w:id="6"/>
    <w:bookmarkStart w:name="block-13426024" w:id="9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Calibri" w:hAnsi="Calibri"/>
          <w:b/>
          <w:i w:val="false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корни народного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Убранство русской избы.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Декоративные элементы жилой среды.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праздничный костюм.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промыслы.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и временные виды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скульптуре.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name="_Toc137210403" w:id="10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/>
        <w:ind w:left="120"/>
        <w:jc w:val="left"/>
      </w:pPr>
      <w:bookmarkStart w:name="_Toc139632456" w:id="11"/>
      <w:bookmarkEnd w:id="11"/>
    </w:p>
    <w:p>
      <w:pPr>
        <w:spacing w:before="0" w:after="0" w:line="264"/>
        <w:ind w:left="120"/>
        <w:jc w:val="both"/>
      </w:pPr>
    </w:p>
    <w:bookmarkStart w:name="block-13426024" w:id="12"/>
    <w:p>
      <w:pPr>
        <w:sectPr>
          <w:pgSz w:w="11906" w:h="16383" w:orient="portrait"/>
        </w:sectPr>
      </w:pPr>
    </w:p>
    <w:bookmarkEnd w:id="12"/>
    <w:bookmarkEnd w:id="9"/>
    <w:bookmarkStart w:name="block-13426025" w:id="13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bookmarkStart w:name="_Toc124264881" w:id="14"/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name="_Toc124264882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/>
        <w:ind w:left="120"/>
        <w:jc w:val="both"/>
      </w:pPr>
    </w:p>
    <w:bookmarkStart w:name="block-13426025" w:id="16"/>
    <w:p>
      <w:pPr>
        <w:sectPr>
          <w:pgSz w:w="11906" w:h="16383" w:orient="portrait"/>
        </w:sectPr>
      </w:pPr>
    </w:p>
    <w:bookmarkEnd w:id="16"/>
    <w:bookmarkEnd w:id="13"/>
    <w:bookmarkStart w:name="block-13426019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9"/>
        <w:gridCol w:w="2080"/>
        <w:gridCol w:w="1461"/>
        <w:gridCol w:w="2503"/>
        <w:gridCol w:w="2623"/>
        <w:gridCol w:w="4228"/>
      </w:tblGrid>
      <w:tr>
        <w:trPr>
          <w:trHeight w:val="300" w:hRule="atLeast"/>
          <w:trHeight w:val="144" w:hRule="atLeast"/>
        </w:trPr>
        <w:tc>
          <w:tcPr>
            <w:tcW w:w="4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http://.draw.demiart.ru/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2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http://www.artap.ru/galery.htm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1"/>
        <w:gridCol w:w="2720"/>
        <w:gridCol w:w="1362"/>
        <w:gridCol w:w="2388"/>
        <w:gridCol w:w="2515"/>
        <w:gridCol w:w="3968"/>
      </w:tblGrid>
      <w:tr>
        <w:trPr>
          <w:trHeight w:val="300" w:hRule="atLeast"/>
          <w:trHeight w:val="144" w:hRule="atLeast"/>
        </w:trPr>
        <w:tc>
          <w:tcPr>
            <w:tcW w:w="4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дизайн</w:t>
            </w:r>
          </w:p>
        </w:tc>
        <w:tc>
          <w:tcPr>
            <w:tcW w:w="9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http://fcior.edu.ru/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https://kopilkaurokov.ru/izo/page=6?class=7 count=20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2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426019" w:id="18"/>
    <w:p>
      <w:pPr>
        <w:sectPr>
          <w:pgSz w:w="16383" w:h="11906" w:orient="landscape"/>
        </w:sectPr>
      </w:pPr>
    </w:p>
    <w:bookmarkEnd w:id="18"/>
    <w:bookmarkEnd w:id="17"/>
    <w:bookmarkStart w:name="block-13426020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2720"/>
        <w:gridCol w:w="1135"/>
        <w:gridCol w:w="2124"/>
        <w:gridCol w:w="2270"/>
        <w:gridCol w:w="1747"/>
        <w:gridCol w:w="3089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23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http://www.artlib.ru/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http://www.artlib.ru/</w:t>
              </w:r>
            </w:hyperlink>
          </w:p>
        </w:tc>
      </w:tr>
      <w:tr>
        <w:trPr>
          <w:trHeight w:val="333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http://www.artlib.ru/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372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http://.draw.demiart.ru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http://.draw.demiart.ru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http://.draw.demiart.ru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2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6"/>
        <w:gridCol w:w="2880"/>
        <w:gridCol w:w="1163"/>
        <w:gridCol w:w="2157"/>
        <w:gridCol w:w="2300"/>
        <w:gridCol w:w="1771"/>
        <w:gridCol w:w="2797"/>
      </w:tblGrid>
      <w:tr>
        <w:trPr>
          <w:trHeight w:val="300" w:hRule="atLeast"/>
          <w:trHeight w:val="144" w:hRule="atLeast"/>
        </w:trPr>
        <w:tc>
          <w:tcPr>
            <w:tcW w:w="3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http://luntiki.ru/blog/risunok/745.html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</w:t>
              </w:r>
            </w:hyperlink>
          </w:p>
        </w:tc>
      </w:tr>
      <w:tr>
        <w:trPr>
          <w:trHeight w:val="219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http://luntiki.ru/blog/risunok/745.html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http://luntiki.ru/blog/risunok/745.html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http://luntiki.ru/blog/risunok/745.html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http://www.artap.ru/galery.htm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http://www.artap.ru/galery.htm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http://www.artap.ru/galery.htm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http://www.art-paysage.ru/</w:t>
              </w:r>
            </w:hyperlink>
          </w:p>
        </w:tc>
      </w:tr>
      <w:tr>
        <w:trPr>
          <w:trHeight w:val="312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3"/>
        <w:gridCol w:w="2587"/>
        <w:gridCol w:w="1159"/>
        <w:gridCol w:w="2151"/>
        <w:gridCol w:w="2295"/>
        <w:gridCol w:w="1767"/>
        <w:gridCol w:w="3112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http://fcior.edu.ru/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http://fcior.edu.ru/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http://fcior.edu.ru/</w:t>
              </w:r>
            </w:hyperlink>
          </w:p>
        </w:tc>
      </w:tr>
      <w:tr>
        <w:trPr>
          <w:trHeight w:val="120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http://fcior.edu.ru/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http://fcior.edu.ru/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http://fcior.edu.ru/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https://infourok.ru/go.html?href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https://kopilkaurokov.ru/izo/page=6?class=7 count=20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https://kopilkaurokov.ru/izo/page=6?class=7 count=20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https://kopilkaurokov.ru/izo/page=6?class=7 count=20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https://kopilkaurokov.ru/izo/page=6?class=7 count=20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https://kopilkaurokov.ru/izo/page=6?class=7 count=20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https://kopilkaurokov.ru/izo/page=6?class=7 count=20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https://kopilkaurokov.ru/izo/page=6?class=7 count=20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https://kopilkaurokov.ru/izo/page=6?class=7 count=20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http://school-collection.edu.ru/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https://resh.edu.ru/subject/lesson/3261/start/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https://resh.edu.ru/subject/lesson/3261/start/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https://resh.edu.ru/subject/lesson/3261/start/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https://resh.edu.ru/subject/lesson/3261/start/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Имидж-дизайн</w:t>
            </w:r>
          </w:p>
        </w:tc>
        <w:tc>
          <w:tcPr>
            <w:tcW w:w="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21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https://resh.edu.ru/subject/lesson/3261/start/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426020" w:id="20"/>
    <w:p>
      <w:pPr>
        <w:sectPr>
          <w:pgSz w:w="16383" w:h="11906" w:orient="landscape"/>
        </w:sectPr>
      </w:pPr>
    </w:p>
    <w:bookmarkEnd w:id="20"/>
    <w:bookmarkEnd w:id="19"/>
    <w:bookmarkStart w:name="block-13426023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b50a40d-f8ae-4e5d-8e70-919f427dc0ce" w:id="22"/>
      <w:r>
        <w:rPr>
          <w:rFonts w:ascii="Times New Roman" w:hAnsi="Times New Roman"/>
          <w:b w:val="false"/>
          <w:i w:val="false"/>
          <w:color w:val="000000"/>
          <w:sz w:val="28"/>
        </w:rPr>
        <w:t>• Изобразительное искусство: 5-й класс: учебник, 5 класс/ Горяева Н. А., Островская О. В.; под ред. Неменского Б. М.,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db50a40d-f8ae-4e5d-8e70-919f427dc0ce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искусство: 6-й класс: учебник, 6 класс/ Неменская Л. А.; под ред. Неменского Б. М., Акционерное общество «Издательство «Просвещение»</w:t>
      </w:r>
      <w:bookmarkEnd w:id="23"/>
      <w:r>
        <w:rPr>
          <w:sz w:val="28"/>
        </w:rPr>
        <w:br/>
      </w:r>
      <w:bookmarkStart w:name="db50a40d-f8ae-4e5d-8e70-919f427dc0ce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искусство: 7-й класс: учебник, 7 класс/ Питерских А. С., Гуров Г. Е.; под ред. Неменского Б. М., Акционерное общество «Издательство «Просвещение»</w:t>
      </w:r>
      <w:bookmarkEnd w:id="2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d6e2bf-4893-4145-be02-d49817b4b26f" w:id="25"/>
      <w:r>
        <w:rPr>
          <w:rFonts w:ascii="Times New Roman" w:hAnsi="Times New Roman"/>
          <w:b w:val="false"/>
          <w:i w:val="false"/>
          <w:color w:val="000000"/>
          <w:sz w:val="28"/>
        </w:rPr>
        <w:t>https://resh.edu.ru/subject/lesson/3261/start/</w:t>
      </w:r>
      <w:bookmarkEnd w:id="25"/>
      <w:r>
        <w:rPr>
          <w:sz w:val="28"/>
        </w:rPr>
        <w:br/>
      </w:r>
      <w:bookmarkStart w:name="e2d6e2bf-4893-4145-be02-d49817b4b26f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https://kopilkaurokov.ru/izo/page=6?class=7 count=20</w:t>
      </w:r>
      <w:bookmarkEnd w:id="26"/>
      <w:r>
        <w:rPr>
          <w:sz w:val="28"/>
        </w:rPr>
        <w:br/>
      </w:r>
      <w:bookmarkStart w:name="e2d6e2bf-4893-4145-be02-d49817b4b26f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http://www.school.edu.ru</w:t>
      </w:r>
      <w:bookmarkEnd w:id="27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426023" w:id="28"/>
    <w:p>
      <w:pPr>
        <w:sectPr>
          <w:pgSz w:w="11906" w:h="16383" w:orient="portrait"/>
        </w:sectPr>
      </w:pPr>
    </w:p>
    <w:bookmarkEnd w:id="28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kopilkaurokov.ru/" Type="http://schemas.openxmlformats.org/officeDocument/2006/relationships/hyperlink" Id="rId4"/>
    <Relationship TargetMode="External" Target="https://resh.edu.ru/" Type="http://schemas.openxmlformats.org/officeDocument/2006/relationships/hyperlink" Id="rId5"/>
    <Relationship TargetMode="External" Target="http://school-collection.edu.ru/" Type="http://schemas.openxmlformats.org/officeDocument/2006/relationships/hyperlink" Id="rId6"/>
    <Relationship TargetMode="External" Target="http://.draw.demiart.ru/" Type="http://schemas.openxmlformats.org/officeDocument/2006/relationships/hyperlink" Id="rId7"/>
    <Relationship TargetMode="External" Target="https://resh.edu.ru/subject/7/" Type="http://schemas.openxmlformats.org/officeDocument/2006/relationships/hyperlink" Id="rId8"/>
    <Relationship TargetMode="External" Target="http://school-collection.edu.ru/" Type="http://schemas.openxmlformats.org/officeDocument/2006/relationships/hyperlink" Id="rId9"/>
    <Relationship TargetMode="External" Target="http://www.artap.ru/galery.htm" Type="http://schemas.openxmlformats.org/officeDocument/2006/relationships/hyperlink" Id="rId10"/>
    <Relationship TargetMode="External" Target="http://www.art-paysage.ru/" Type="http://schemas.openxmlformats.org/officeDocument/2006/relationships/hyperlink" Id="rId11"/>
    <Relationship TargetMode="External" Target="https://resh.edu.ru/subject/7/" Type="http://schemas.openxmlformats.org/officeDocument/2006/relationships/hyperlink" Id="rId12"/>
    <Relationship TargetMode="External" Target="http://fcior.edu.ru/" Type="http://schemas.openxmlformats.org/officeDocument/2006/relationships/hyperlink" Id="rId13"/>
    <Relationship TargetMode="External" Target="https://kopilkaurokov.ru/izo/page=6?class=7 count=20" Type="http://schemas.openxmlformats.org/officeDocument/2006/relationships/hyperlink" Id="rId14"/>
    <Relationship TargetMode="External" Target="http://school-collection.edu.ru/" Type="http://schemas.openxmlformats.org/officeDocument/2006/relationships/hyperlink" Id="rId15"/>
    <Relationship TargetMode="External" Target="https://resh.edu.ru/subject/7/" Type="http://schemas.openxmlformats.org/officeDocument/2006/relationships/hyperlink" Id="rId16"/>
    <Relationship TargetMode="External" Target="https://resh.edu.ru/" Type="http://schemas.openxmlformats.org/officeDocument/2006/relationships/hyperlink" Id="rId17"/>
    <Relationship TargetMode="External" Target="https://resh.edu.ru/" Type="http://schemas.openxmlformats.org/officeDocument/2006/relationships/hyperlink" Id="rId18"/>
    <Relationship TargetMode="External" Target="https://kopilkaurokov.ru/" Type="http://schemas.openxmlformats.org/officeDocument/2006/relationships/hyperlink" Id="rId19"/>
    <Relationship TargetMode="External" Target="https://kopilkaurokov.ru/" Type="http://schemas.openxmlformats.org/officeDocument/2006/relationships/hyperlink" Id="rId20"/>
    <Relationship TargetMode="External" Target="https://kopilkaurokov.ru/" Type="http://schemas.openxmlformats.org/officeDocument/2006/relationships/hyperlink" Id="rId21"/>
    <Relationship TargetMode="External" Target="https://kopilkaurokov.ru/" Type="http://schemas.openxmlformats.org/officeDocument/2006/relationships/hyperlink" Id="rId22"/>
    <Relationship TargetMode="External" Target="https://kopilkaurokov.ru/" Type="http://schemas.openxmlformats.org/officeDocument/2006/relationships/hyperlink" Id="rId23"/>
    <Relationship TargetMode="External" Target="https://kopilkaurokov.ru/" Type="http://schemas.openxmlformats.org/officeDocument/2006/relationships/hyperlink" Id="rId24"/>
    <Relationship TargetMode="External" Target="https://resh.edu.ru/" Type="http://schemas.openxmlformats.org/officeDocument/2006/relationships/hyperlink" Id="rId25"/>
    <Relationship TargetMode="External" Target="https://resh.edu.ru/" Type="http://schemas.openxmlformats.org/officeDocument/2006/relationships/hyperlink" Id="rId26"/>
    <Relationship TargetMode="External" Target="https://resh.edu.ru/" Type="http://schemas.openxmlformats.org/officeDocument/2006/relationships/hyperlink" Id="rId27"/>
    <Relationship TargetMode="External" Target="https://resh.edu.ru/" Type="http://schemas.openxmlformats.org/officeDocument/2006/relationships/hyperlink" Id="rId28"/>
    <Relationship TargetMode="External" Target="https://resh.edu.ru/" Type="http://schemas.openxmlformats.org/officeDocument/2006/relationships/hyperlink" Id="rId29"/>
    <Relationship TargetMode="External" Target="https://resh.edu.ru/" Type="http://schemas.openxmlformats.org/officeDocument/2006/relationships/hyperlink" Id="rId30"/>
    <Relationship TargetMode="External" Target="https://resh.edu.ru/" Type="http://schemas.openxmlformats.org/officeDocument/2006/relationships/hyperlink" Id="rId31"/>
    <Relationship TargetMode="External" Target="https://resh.edu.ru/" Type="http://schemas.openxmlformats.org/officeDocument/2006/relationships/hyperlink" Id="rId32"/>
    <Relationship TargetMode="External" Target="https://resh.edu.ru/" Type="http://schemas.openxmlformats.org/officeDocument/2006/relationships/hyperlink" Id="rId33"/>
    <Relationship TargetMode="External" Target="http://www.artlib.ru/" Type="http://schemas.openxmlformats.org/officeDocument/2006/relationships/hyperlink" Id="rId34"/>
    <Relationship TargetMode="External" Target="http://www.artlib.ru/" Type="http://schemas.openxmlformats.org/officeDocument/2006/relationships/hyperlink" Id="rId35"/>
    <Relationship TargetMode="External" Target="http://www.artlib.ru/" Type="http://schemas.openxmlformats.org/officeDocument/2006/relationships/hyperlink" Id="rId36"/>
    <Relationship TargetMode="External" Target="http://school-collection.edu.ru/" Type="http://schemas.openxmlformats.org/officeDocument/2006/relationships/hyperlink" Id="rId37"/>
    <Relationship TargetMode="External" Target="http://school-collection.edu.ru/" Type="http://schemas.openxmlformats.org/officeDocument/2006/relationships/hyperlink" Id="rId38"/>
    <Relationship TargetMode="External" Target="http://school-collection.edu.ru/" Type="http://schemas.openxmlformats.org/officeDocument/2006/relationships/hyperlink" Id="rId39"/>
    <Relationship TargetMode="External" Target="http://school-collection.edu.ru/" Type="http://schemas.openxmlformats.org/officeDocument/2006/relationships/hyperlink" Id="rId40"/>
    <Relationship TargetMode="External" Target="http://school-collection.edu.ru/" Type="http://schemas.openxmlformats.org/officeDocument/2006/relationships/hyperlink" Id="rId41"/>
    <Relationship TargetMode="External" Target="http://school-collection.edu.ru/" Type="http://schemas.openxmlformats.org/officeDocument/2006/relationships/hyperlink" Id="rId42"/>
    <Relationship TargetMode="External" Target="http://school-collection.edu.ru/" Type="http://schemas.openxmlformats.org/officeDocument/2006/relationships/hyperlink" Id="rId43"/>
    <Relationship TargetMode="External" Target="http://.draw.demiart.ru" Type="http://schemas.openxmlformats.org/officeDocument/2006/relationships/hyperlink" Id="rId44"/>
    <Relationship TargetMode="External" Target="http://.draw.demiart.ru" Type="http://schemas.openxmlformats.org/officeDocument/2006/relationships/hyperlink" Id="rId45"/>
    <Relationship TargetMode="External" Target="http://.draw.demiart.ru" Type="http://schemas.openxmlformats.org/officeDocument/2006/relationships/hyperlink" Id="rId46"/>
    <Relationship TargetMode="External" Target="https://kopilkaurokov.ru/" Type="http://schemas.openxmlformats.org/officeDocument/2006/relationships/hyperlink" Id="rId47"/>
    <Relationship TargetMode="External" Target="https://kopilkaurokov.ru/" Type="http://schemas.openxmlformats.org/officeDocument/2006/relationships/hyperlink" Id="rId48"/>
    <Relationship TargetMode="External" Target="https://kopilkaurokov.ru/" Type="http://schemas.openxmlformats.org/officeDocument/2006/relationships/hyperlink" Id="rId49"/>
    <Relationship TargetMode="External" Target="https://resh.edu.ru/subject/7/" Type="http://schemas.openxmlformats.org/officeDocument/2006/relationships/hyperlink" Id="rId50"/>
    <Relationship TargetMode="External" Target="https://resh.edu.ru/subject/7/" Type="http://schemas.openxmlformats.org/officeDocument/2006/relationships/hyperlink" Id="rId51"/>
    <Relationship TargetMode="External" Target="https://resh.edu.ru/subject/7/" Type="http://schemas.openxmlformats.org/officeDocument/2006/relationships/hyperlink" Id="rId52"/>
    <Relationship TargetMode="External" Target="https://resh.edu.ru/subject/7/" Type="http://schemas.openxmlformats.org/officeDocument/2006/relationships/hyperlink" Id="rId53"/>
    <Relationship TargetMode="External" Target="http://luntiki.ru/blog/risunok/745.html" Type="http://schemas.openxmlformats.org/officeDocument/2006/relationships/hyperlink" Id="rId54"/>
    <Relationship TargetMode="External" Target="https://resh.edu.ru/subject/7/" Type="http://schemas.openxmlformats.org/officeDocument/2006/relationships/hyperlink" Id="rId55"/>
    <Relationship TargetMode="External" Target="https://resh.edu.ru/subject/7/" Type="http://schemas.openxmlformats.org/officeDocument/2006/relationships/hyperlink" Id="rId56"/>
    <Relationship TargetMode="External" Target="https://resh.edu.ru/subject/7/" Type="http://schemas.openxmlformats.org/officeDocument/2006/relationships/hyperlink" Id="rId57"/>
    <Relationship TargetMode="External" Target="http://luntiki.ru/blog/risunok/745.html" Type="http://schemas.openxmlformats.org/officeDocument/2006/relationships/hyperlink" Id="rId58"/>
    <Relationship TargetMode="External" Target="http://luntiki.ru/blog/risunok/745.html" Type="http://schemas.openxmlformats.org/officeDocument/2006/relationships/hyperlink" Id="rId59"/>
    <Relationship TargetMode="External" Target="http://luntiki.ru/blog/risunok/745.html" Type="http://schemas.openxmlformats.org/officeDocument/2006/relationships/hyperlink" Id="rId60"/>
    <Relationship TargetMode="External" Target="https://urok.1sept.ru/" Type="http://schemas.openxmlformats.org/officeDocument/2006/relationships/hyperlink" Id="rId61"/>
    <Relationship TargetMode="External" Target="https://urok.1sept.ru/" Type="http://schemas.openxmlformats.org/officeDocument/2006/relationships/hyperlink" Id="rId62"/>
    <Relationship TargetMode="External" Target="https://urok.1sept.ru/" Type="http://schemas.openxmlformats.org/officeDocument/2006/relationships/hyperlink" Id="rId63"/>
    <Relationship TargetMode="External" Target="https://urok.1sept.ru/" Type="http://schemas.openxmlformats.org/officeDocument/2006/relationships/hyperlink" Id="rId64"/>
    <Relationship TargetMode="External" Target="https://urok.1sept.ru/" Type="http://schemas.openxmlformats.org/officeDocument/2006/relationships/hyperlink" Id="rId65"/>
    <Relationship TargetMode="External" Target="https://urok.1sept.ru/" Type="http://schemas.openxmlformats.org/officeDocument/2006/relationships/hyperlink" Id="rId66"/>
    <Relationship TargetMode="External" Target="https://urok.1sept.ru/" Type="http://schemas.openxmlformats.org/officeDocument/2006/relationships/hyperlink" Id="rId67"/>
    <Relationship TargetMode="External" Target="http://www.artap.ru/galery.htm" Type="http://schemas.openxmlformats.org/officeDocument/2006/relationships/hyperlink" Id="rId68"/>
    <Relationship TargetMode="External" Target="http://www.artap.ru/galery.htm" Type="http://schemas.openxmlformats.org/officeDocument/2006/relationships/hyperlink" Id="rId69"/>
    <Relationship TargetMode="External" Target="http://www.artap.ru/galery.htm" Type="http://schemas.openxmlformats.org/officeDocument/2006/relationships/hyperlink" Id="rId70"/>
    <Relationship TargetMode="External" Target="http://school-collection.edu.ru/" Type="http://schemas.openxmlformats.org/officeDocument/2006/relationships/hyperlink" Id="rId71"/>
    <Relationship TargetMode="External" Target="http://school-collection.edu.ru/" Type="http://schemas.openxmlformats.org/officeDocument/2006/relationships/hyperlink" Id="rId72"/>
    <Relationship TargetMode="External" Target="http://school-collection.edu.ru/" Type="http://schemas.openxmlformats.org/officeDocument/2006/relationships/hyperlink" Id="rId73"/>
    <Relationship TargetMode="External" Target="http://school-collection.edu.ru/" Type="http://schemas.openxmlformats.org/officeDocument/2006/relationships/hyperlink" Id="rId74"/>
    <Relationship TargetMode="External" Target="http://school-collection.edu.ru/" Type="http://schemas.openxmlformats.org/officeDocument/2006/relationships/hyperlink" Id="rId75"/>
    <Relationship TargetMode="External" Target="http://www.art-paysage.ru/" Type="http://schemas.openxmlformats.org/officeDocument/2006/relationships/hyperlink" Id="rId76"/>
    <Relationship TargetMode="External" Target="http://www.art-paysage.ru/" Type="http://schemas.openxmlformats.org/officeDocument/2006/relationships/hyperlink" Id="rId77"/>
    <Relationship TargetMode="External" Target="http://www.art-paysage.ru/" Type="http://schemas.openxmlformats.org/officeDocument/2006/relationships/hyperlink" Id="rId78"/>
    <Relationship TargetMode="External" Target="http://www.art-paysage.ru/" Type="http://schemas.openxmlformats.org/officeDocument/2006/relationships/hyperlink" Id="rId79"/>
    <Relationship TargetMode="External" Target="http://www.art-paysage.ru/" Type="http://schemas.openxmlformats.org/officeDocument/2006/relationships/hyperlink" Id="rId80"/>
    <Relationship TargetMode="External" Target="http://school-collection.edu.ru/" Type="http://schemas.openxmlformats.org/officeDocument/2006/relationships/hyperlink" Id="rId81"/>
    <Relationship TargetMode="External" Target="http://school-collection.edu.ru/" Type="http://schemas.openxmlformats.org/officeDocument/2006/relationships/hyperlink" Id="rId82"/>
    <Relationship TargetMode="External" Target="http://school-collection.edu.ru/" Type="http://schemas.openxmlformats.org/officeDocument/2006/relationships/hyperlink" Id="rId83"/>
    <Relationship TargetMode="External" Target="https://resh.edu.ru/subject/7/7/" Type="http://schemas.openxmlformats.org/officeDocument/2006/relationships/hyperlink" Id="rId84"/>
    <Relationship TargetMode="External" Target="https://resh.edu.ru/subject/7/7/" Type="http://schemas.openxmlformats.org/officeDocument/2006/relationships/hyperlink" Id="rId85"/>
    <Relationship TargetMode="External" Target="https://resh.edu.ru/subject/7/7/" Type="http://schemas.openxmlformats.org/officeDocument/2006/relationships/hyperlink" Id="rId86"/>
    <Relationship TargetMode="External" Target="https://resh.edu.ru/subject/7/7/" Type="http://schemas.openxmlformats.org/officeDocument/2006/relationships/hyperlink" Id="rId87"/>
    <Relationship TargetMode="External" Target="http://fcior.edu.ru/" Type="http://schemas.openxmlformats.org/officeDocument/2006/relationships/hyperlink" Id="rId88"/>
    <Relationship TargetMode="External" Target="http://fcior.edu.ru/" Type="http://schemas.openxmlformats.org/officeDocument/2006/relationships/hyperlink" Id="rId89"/>
    <Relationship TargetMode="External" Target="http://fcior.edu.ru/" Type="http://schemas.openxmlformats.org/officeDocument/2006/relationships/hyperlink" Id="rId90"/>
    <Relationship TargetMode="External" Target="http://fcior.edu.ru/" Type="http://schemas.openxmlformats.org/officeDocument/2006/relationships/hyperlink" Id="rId91"/>
    <Relationship TargetMode="External" Target="http://fcior.edu.ru/" Type="http://schemas.openxmlformats.org/officeDocument/2006/relationships/hyperlink" Id="rId92"/>
    <Relationship TargetMode="External" Target="http://fcior.edu.ru/" Type="http://schemas.openxmlformats.org/officeDocument/2006/relationships/hyperlink" Id="rId93"/>
    <Relationship TargetMode="External" Target="https://infourok.ru/go.html?href" Type="http://schemas.openxmlformats.org/officeDocument/2006/relationships/hyperlink" Id="rId94"/>
    <Relationship TargetMode="External" Target="https://kopilkaurokov.ru/izo/page=6?class=7 count=20" Type="http://schemas.openxmlformats.org/officeDocument/2006/relationships/hyperlink" Id="rId95"/>
    <Relationship TargetMode="External" Target="https://kopilkaurokov.ru/izo/page=6?class=7 count=20" Type="http://schemas.openxmlformats.org/officeDocument/2006/relationships/hyperlink" Id="rId96"/>
    <Relationship TargetMode="External" Target="https://kopilkaurokov.ru/izo/page=6?class=7 count=20" Type="http://schemas.openxmlformats.org/officeDocument/2006/relationships/hyperlink" Id="rId97"/>
    <Relationship TargetMode="External" Target="https://kopilkaurokov.ru/izo/page=6?class=7 count=20" Type="http://schemas.openxmlformats.org/officeDocument/2006/relationships/hyperlink" Id="rId98"/>
    <Relationship TargetMode="External" Target="https://kopilkaurokov.ru/izo/page=6?class=7 count=20" Type="http://schemas.openxmlformats.org/officeDocument/2006/relationships/hyperlink" Id="rId99"/>
    <Relationship TargetMode="External" Target="https://kopilkaurokov.ru/izo/page=6?class=7 count=20" Type="http://schemas.openxmlformats.org/officeDocument/2006/relationships/hyperlink" Id="rId100"/>
    <Relationship TargetMode="External" Target="https://kopilkaurokov.ru/izo/page=6?class=7 count=20" Type="http://schemas.openxmlformats.org/officeDocument/2006/relationships/hyperlink" Id="rId101"/>
    <Relationship TargetMode="External" Target="https://kopilkaurokov.ru/izo/page=6?class=7 count=20" Type="http://schemas.openxmlformats.org/officeDocument/2006/relationships/hyperlink" Id="rId102"/>
    <Relationship TargetMode="External" Target="http://school-collection.edu.ru/" Type="http://schemas.openxmlformats.org/officeDocument/2006/relationships/hyperlink" Id="rId103"/>
    <Relationship TargetMode="External" Target="http://school-collection.edu.ru/" Type="http://schemas.openxmlformats.org/officeDocument/2006/relationships/hyperlink" Id="rId104"/>
    <Relationship TargetMode="External" Target="http://school-collection.edu.ru/" Type="http://schemas.openxmlformats.org/officeDocument/2006/relationships/hyperlink" Id="rId105"/>
    <Relationship TargetMode="External" Target="http://school-collection.edu.ru/" Type="http://schemas.openxmlformats.org/officeDocument/2006/relationships/hyperlink" Id="rId106"/>
    <Relationship TargetMode="External" Target="http://school-collection.edu.ru/" Type="http://schemas.openxmlformats.org/officeDocument/2006/relationships/hyperlink" Id="rId107"/>
    <Relationship TargetMode="External" Target="http://school-collection.edu.ru/" Type="http://schemas.openxmlformats.org/officeDocument/2006/relationships/hyperlink" Id="rId108"/>
    <Relationship TargetMode="External" Target="http://school-collection.edu.ru/" Type="http://schemas.openxmlformats.org/officeDocument/2006/relationships/hyperlink" Id="rId109"/>
    <Relationship TargetMode="External" Target="http://school-collection.edu.ru/" Type="http://schemas.openxmlformats.org/officeDocument/2006/relationships/hyperlink" Id="rId110"/>
    <Relationship TargetMode="External" Target="http://school-collection.edu.ru/" Type="http://schemas.openxmlformats.org/officeDocument/2006/relationships/hyperlink" Id="rId111"/>
    <Relationship TargetMode="External" Target="http://school-collection.edu.ru/" Type="http://schemas.openxmlformats.org/officeDocument/2006/relationships/hyperlink" Id="rId112"/>
    <Relationship TargetMode="External" Target="https://resh.edu.ru/subject/lesson/3261/start/" Type="http://schemas.openxmlformats.org/officeDocument/2006/relationships/hyperlink" Id="rId113"/>
    <Relationship TargetMode="External" Target="https://resh.edu.ru/subject/lesson/3261/start/" Type="http://schemas.openxmlformats.org/officeDocument/2006/relationships/hyperlink" Id="rId114"/>
    <Relationship TargetMode="External" Target="https://resh.edu.ru/subject/lesson/3261/start/" Type="http://schemas.openxmlformats.org/officeDocument/2006/relationships/hyperlink" Id="rId115"/>
    <Relationship TargetMode="External" Target="https://resh.edu.ru/subject/lesson/3261/start/" Type="http://schemas.openxmlformats.org/officeDocument/2006/relationships/hyperlink" Id="rId116"/>
    <Relationship TargetMode="External" Target="https://resh.edu.ru/subject/lesson/3261/start/" Type="http://schemas.openxmlformats.org/officeDocument/2006/relationships/hyperlink" Id="rId11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