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8061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общего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Малахова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1629922)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ст.Маркинская</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806113" w:id="5"/>
    <w:p>
      <w:pPr>
        <w:sectPr>
          <w:pgSz w:w="11906" w:h="16383" w:orient="portrait"/>
        </w:sectPr>
      </w:pPr>
    </w:p>
    <w:bookmarkEnd w:id="5"/>
    <w:bookmarkEnd w:id="0"/>
    <w:bookmarkStart w:name="block-118061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 часа (2 часа в неделю), в 8 классе – 68 часа (2 часа в неделю), в 9 классе – 68 часа (2 часа в неделю). </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1806115" w:id="8"/>
    <w:p>
      <w:pPr>
        <w:sectPr>
          <w:pgSz w:w="11906" w:h="16383" w:orient="portrait"/>
        </w:sectPr>
      </w:pPr>
    </w:p>
    <w:bookmarkEnd w:id="8"/>
    <w:bookmarkEnd w:id="6"/>
    <w:bookmarkStart w:name="block-1180611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1806114" w:id="15"/>
    <w:p>
      <w:pPr>
        <w:sectPr>
          <w:pgSz w:w="11906" w:h="16383" w:orient="portrait"/>
        </w:sectPr>
      </w:pPr>
    </w:p>
    <w:bookmarkEnd w:id="15"/>
    <w:bookmarkEnd w:id="9"/>
    <w:bookmarkStart w:name="block-11806111"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1806111" w:id="22"/>
    <w:p>
      <w:pPr>
        <w:sectPr>
          <w:pgSz w:w="11906" w:h="16383" w:orient="portrait"/>
        </w:sectPr>
      </w:pPr>
    </w:p>
    <w:bookmarkEnd w:id="22"/>
    <w:bookmarkEnd w:id="16"/>
    <w:bookmarkStart w:name="block-11806110"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http://www.edu.ru/http://www.school/https://uchi.r/</w:t>
              </w:r>
            </w:hyperlink>
          </w:p>
        </w:tc>
      </w:tr>
      <w:tr>
        <w:trPr>
          <w:trHeight w:val="138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http://www.edu.ru/http://www.school/https://uchi.r/</w:t>
              </w:r>
            </w:hyperlink>
          </w:p>
        </w:tc>
      </w:tr>
      <w:tr>
        <w:trPr>
          <w:trHeight w:val="19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http://www.edu.ru/http://www.school/https://uchi.r/</w:t>
              </w:r>
            </w:hyperlink>
          </w:p>
        </w:tc>
      </w:tr>
      <w:tr>
        <w:trPr>
          <w:trHeight w:val="19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http://www.edu.ru/http://www.school/https://uchi.r/</w:t>
              </w:r>
            </w:hyperlink>
          </w:p>
        </w:tc>
      </w:tr>
      <w:tr>
        <w:trPr>
          <w:trHeight w:val="19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694"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http://www.edu.ru/http://www.school/https://uchi.r/</w:t>
              </w:r>
            </w:hyperlink>
          </w:p>
        </w:tc>
      </w:tr>
      <w:tr>
        <w:trPr>
          <w:trHeight w:val="19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694"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http://www.edu.ru/http://www.school/https://uchi.r/</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694" w:type="dxa"/>
            <w:tcBorders/>
            <w:tcMar>
              <w:top w:w="50" w:type="dxa"/>
              <w:left w:w="100" w:type="dxa"/>
            </w:tcMar>
            <w:vAlign w:val="center"/>
          </w:tcPr>
          <w:p>
            <w:pPr>
              <w:jc w:val="left"/>
            </w:pPr>
          </w:p>
        </w:tc>
      </w:tr>
    </w:tbl>
    <w:p>
      <w:pPr>
        <w:sectPr>
          <w:pgSz w:w="16383" w:h="11906" w:orient="landscape"/>
        </w:sectPr>
      </w:pPr>
    </w:p>
    <w:bookmarkStart w:name="block-11806110" w:id="24"/>
    <w:p>
      <w:pPr>
        <w:sectPr>
          <w:pgSz w:w="16383" w:h="11906" w:orient="landscape"/>
        </w:sectPr>
      </w:pPr>
    </w:p>
    <w:bookmarkEnd w:id="24"/>
    <w:bookmarkEnd w:id="23"/>
    <w:bookmarkStart w:name="block-11806112"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2002"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человека .Режим дня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200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2002"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200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2002"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200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2002"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http://www.edu.ru/http://www.school/https://uchi.r/</w:t>
              </w:r>
            </w:hyperlink>
          </w:p>
        </w:tc>
      </w:tr>
      <w:tr>
        <w:trPr>
          <w:trHeight w:val="16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2002"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2002"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2002"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2002"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2002"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2002"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2002"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2002"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2002"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2002"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2002"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2002"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http://www.edu.ru/http://www.school/https://uchi.r/</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индивидуальной физической нагрузки для самостоятельных занятий физической подготовкой.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2002"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2002"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2002"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2002"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2002"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2002"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2002"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2002"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2002"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 после остановки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2002"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после остановки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2002"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2002"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2002"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2002"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200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2002"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200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2002"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200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2002"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200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Эстафеты с элементами волейбола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2002"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Эстафеты с элементами волейбола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200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волейбола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2002"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волейбола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200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2002"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200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2002"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200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2002"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200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2002"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200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2002"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200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http://www.edu.ru/http://www.school/https://uchi.r/</w:t>
              </w:r>
            </w:hyperlink>
          </w:p>
        </w:tc>
      </w:tr>
      <w:tr>
        <w:trPr>
          <w:trHeight w:val="9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2002"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200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http://www.edu.ru/http://www.school/https://uchi.r/</w:t>
              </w:r>
            </w:hyperlink>
          </w:p>
        </w:tc>
      </w:tr>
      <w:tr>
        <w:trPr>
          <w:trHeight w:val="24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2002"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200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2002"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1000м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200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 на 2 км. Подводящие упражнения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2002"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http://www.edu.ru/http://www.school/https://uchi.r/</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перекладине – мальчики. Сгибание и разгибание рук в упоре лежа на полу.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200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на низкой перекладине 90 см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2002"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200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http://www.edu.ru/http://www.school/https://uchi.r/</w:t>
              </w:r>
            </w:hyperlink>
          </w:p>
        </w:tc>
      </w:tr>
      <w:tr>
        <w:trPr>
          <w:trHeight w:val="19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2002"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Поднимание туловища из положения лежа на спине.Подвижные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200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весом 150 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2002"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 3*10.Эстафеты.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200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http://www.edu.ru/http://www.school/https://uchi.r/</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2002"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2002"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2002"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2002"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http://www.edu.ru/http://www.school/https://uchi.r/</w:t>
              </w:r>
            </w:hyperlink>
          </w:p>
        </w:tc>
      </w:tr>
      <w:tr>
        <w:trPr>
          <w:trHeight w:val="216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2002"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2002"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2002"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бег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2002"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200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2002"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2002"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2002"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http://www.edu.ru/http://www.school/https://uchi.r/</w:t>
              </w:r>
            </w:hyperlink>
          </w:p>
        </w:tc>
      </w:tr>
      <w:tr>
        <w:trPr>
          <w:trHeight w:val="10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2002"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2002"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2002"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2002"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2002"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2002"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сверху двумя руками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сверху двумя руками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2002"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http://www.edu.ru/http://www.school/https://uchi.r/</w:t>
              </w:r>
            </w:hyperlink>
          </w:p>
        </w:tc>
      </w:tr>
      <w:tr>
        <w:trPr>
          <w:trHeight w:val="19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2002"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200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00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200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200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200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конусов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конусов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200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http://www.edu.ru/http://www.school/https://uchi.r/</w:t>
              </w:r>
            </w:hyperlink>
          </w:p>
        </w:tc>
      </w:tr>
      <w:tr>
        <w:trPr>
          <w:trHeight w:val="18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200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200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200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http://www.edu.ru/http://www.school/https://uchi.r/</w:t>
              </w:r>
            </w:hyperlink>
          </w:p>
        </w:tc>
      </w:tr>
      <w:tr>
        <w:trPr>
          <w:trHeight w:val="27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200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1000м и 1500м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 на 2 км и 3 км. Подводящие упражнения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2002"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http://www.edu.ru/http://www.school/https://uchi.r/</w:t>
              </w:r>
            </w:hyperlink>
          </w:p>
        </w:tc>
      </w:tr>
      <w:tr>
        <w:trPr>
          <w:trHeight w:val="22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перекладине – мальчики. Сгибание и разгибание рук в упоре лежа на полу.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лежа на низкой перекладине 90см.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2002"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Наклон вперед из положения стоя на гимнастической скамье.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ногами.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2002"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Поднимание туловища из положения лежа на спине.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2002"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весом 150г. Подвижные игры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Стрельба (пневматика или электронное)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2002"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 3*10м. Эстафеты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002"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http://www.edu.ru/http://www.school/https://uchi.r/</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80"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80"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http://www.edu.ru/http://www.school/https://uchi.r/</w:t>
              </w:r>
            </w:hyperlink>
          </w:p>
        </w:tc>
      </w:tr>
      <w:tr>
        <w:trPr>
          <w:trHeight w:val="201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0"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увеличением скорости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80"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увеличением скорости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0"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80"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0"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80"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0"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80"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0"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80"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0"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80"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80"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80"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0"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80"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http://www.edu.ru/http://www.school/https://uchi.r/</w:t>
              </w:r>
            </w:hyperlink>
          </w:p>
        </w:tc>
      </w:tr>
      <w:tr>
        <w:trPr>
          <w:trHeight w:val="10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0"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80"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0"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80"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0"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80"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0"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80"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0"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80"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0"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80"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0"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80"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80"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80"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0"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13.01.2024 </w:t>
            </w:r>
          </w:p>
        </w:tc>
        <w:tc>
          <w:tcPr>
            <w:tcW w:w="1980"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мяча после подачи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80"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мяча после подачи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0"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в парах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80"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 в парах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80"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80"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0"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80"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0"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80"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0"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80"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80"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0"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80"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80"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0"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80"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80"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80"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0"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80"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0"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http://www.edu.ru/http://www.school/https://uchi.r/</w:t>
              </w:r>
            </w:hyperlink>
          </w:p>
        </w:tc>
      </w:tr>
      <w:tr>
        <w:trPr>
          <w:trHeight w:val="24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80"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http://www.edu.ru/http://www.school/https://uchi.r/</w:t>
              </w:r>
            </w:hyperlink>
          </w:p>
        </w:tc>
      </w:tr>
      <w:tr>
        <w:trPr>
          <w:trHeight w:val="16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0"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1500м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80"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 на 3 км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0"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http://www.edu.ru/http://www.school/https://uchi.r/</w:t>
              </w:r>
            </w:hyperlink>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перекладине – мальчики. Сгибание и разгибание рук в упоре лежа на полу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0"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лежа на низкой перекладине 90см.Челночный бег 3*10 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80"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Наклон вперед из положения стоя на гимнастической скамье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80"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ногами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0"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Поднимание туловища из положения лежа на спине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80"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весом 150г</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80"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http://www.edu.ru/http://www.school/https://uchi.r/</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002"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http://www.edu.ru/http://www.school/https://uchi.r/</w:t>
              </w:r>
            </w:hyperlink>
          </w:p>
        </w:tc>
      </w:tr>
      <w:tr>
        <w:trPr>
          <w:trHeight w:val="114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002"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150г в цель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002"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150г в цель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мча 150г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002"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150 г на дальность</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002"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002"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002"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002"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002"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осанки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002"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http://www.edu.ru/http://www.school/https://uchi.r/</w:t>
              </w:r>
            </w:hyperlink>
          </w:p>
        </w:tc>
      </w:tr>
      <w:tr>
        <w:trPr>
          <w:trHeight w:val="9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Опорный прыжок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002"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002"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002"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002"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002"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002"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приемов.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приемов.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2002"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http://www.edu.ru/http://www.school/https://uchi.r/</w:t>
              </w:r>
            </w:hyperlink>
          </w:p>
        </w:tc>
      </w:tr>
      <w:tr>
        <w:trPr>
          <w:trHeight w:val="25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002"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и передачи мяча двумя руками сверху и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и передачи мяча двумя руками сверху и снизу.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002"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002"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002"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2002"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002"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002"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002"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http://www.edu.ru/http://www.school/https://uchi.r/</w:t>
              </w:r>
            </w:hyperlink>
          </w:p>
        </w:tc>
      </w:tr>
      <w:tr>
        <w:trPr>
          <w:trHeight w:val="14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 по мячу с разбега внутренней часть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002"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002"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 по катящемуся мячу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2002"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 по катящемуся мячу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2002"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002"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http://www.edu.ru/http://www.school/https://uchi.r/</w:t>
              </w:r>
            </w:hyperlink>
          </w:p>
        </w:tc>
      </w:tr>
      <w:tr>
        <w:trPr>
          <w:trHeight w:val="271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002"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http://www.edu.ru/http://www.school/https://uchi.r/</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http://www.edu.ru/http://www.school/https://uchi.r/</w:t>
              </w:r>
            </w:hyperlink>
          </w:p>
        </w:tc>
      </w:tr>
      <w:tr>
        <w:trPr>
          <w:trHeight w:val="94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1500м или 2000м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002"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Кросс на 3 км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http://www.edu.ru/http://www.school/https://uchi.r/</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на высокой перекладине – мальчики. Сгибание и разгибание рук в упоре лежа на полу</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Подтягивание из виса лежа на низкой перекладине 90см</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002"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http://www.edu.ru/http://www.school/https://uchi.r/</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Наклон вперед из положения стоя на гимнастической скамье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002"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места толчком двумя ногами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http://www.edu.ru/http://www.school/https://uchi.r/</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Поднимание туловища из положения лежа на спине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2002"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http://www.edu.ru/http://www.school/https://uchi.r/</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мяча весом 150г</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002"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http://www.edu.ru/http://www.school/https://uchi.r/</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806112" w:id="26"/>
    <w:p>
      <w:pPr>
        <w:sectPr>
          <w:pgSz w:w="16383" w:h="11906" w:orient="landscape"/>
        </w:sectPr>
      </w:pPr>
    </w:p>
    <w:bookmarkEnd w:id="26"/>
    <w:bookmarkEnd w:id="25"/>
    <w:bookmarkStart w:name="block-11806116"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8"/>
      <w:r>
        <w:rPr>
          <w:rFonts w:ascii="Times New Roman" w:hAnsi="Times New Roman"/>
          <w:b w:val="false"/>
          <w:i w:val="false"/>
          <w:color w:val="000000"/>
          <w:sz w:val="28"/>
        </w:rPr>
        <w:t>• Физическая культура, 6-7 классы/ Матвеев А.П., Акционерное общество «Издательство «Просвещение»</w:t>
      </w:r>
      <w:bookmarkEnd w:id="28"/>
      <w:r>
        <w:rPr>
          <w:sz w:val="28"/>
        </w:rPr>
        <w:br/>
      </w:r>
      <w:bookmarkStart w:name="f056fd23-2f41-4129-8da1-d467aa21439d" w:id="29"/>
      <w:r>
        <w:rPr>
          <w:rFonts w:ascii="Times New Roman" w:hAnsi="Times New Roman"/>
          <w:b w:val="false"/>
          <w:i w:val="false"/>
          <w:color w:val="000000"/>
          <w:sz w:val="28"/>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9"/>
      <w:r>
        <w:rPr>
          <w:sz w:val="28"/>
        </w:rPr>
        <w:br/>
      </w:r>
      <w:bookmarkStart w:name="f056fd23-2f41-4129-8da1-d467aa21439d" w:id="30"/>
      <w:r>
        <w:rPr>
          <w:rFonts w:ascii="Times New Roman" w:hAnsi="Times New Roman"/>
          <w:b w:val="false"/>
          <w:i w:val="false"/>
          <w:color w:val="000000"/>
          <w:sz w:val="28"/>
        </w:rPr>
        <w:t xml:space="preserve"> • Физическая культура, 8-9 классы/ Гурьев С.В.; под редакцией Виленского М.Я., Общество с ограниченной ответственностью «Русское слово - учебник»</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31"/>
      <w:r>
        <w:rPr>
          <w:rFonts w:ascii="Times New Roman" w:hAnsi="Times New Roman"/>
          <w:b w:val="false"/>
          <w:i w:val="false"/>
          <w:color w:val="000000"/>
          <w:sz w:val="28"/>
        </w:rPr>
        <w:t>Физическая культура, 5-9 класс/Матвеев А.П., Акционерное общество «Издательство «Просвещение»;</w:t>
      </w:r>
      <w:bookmarkEnd w:id="31"/>
      <w:r>
        <w:rPr>
          <w:sz w:val="28"/>
        </w:rPr>
        <w:br/>
      </w:r>
      <w:bookmarkStart w:name="ce666534-2f9f-48e1-9f7c-2e635e3b9ede" w:id="32"/>
      <w:r>
        <w:rPr>
          <w:rFonts w:ascii="Times New Roman" w:hAnsi="Times New Roman"/>
          <w:b w:val="false"/>
          <w:i w:val="false"/>
          <w:color w:val="000000"/>
          <w:sz w:val="28"/>
        </w:rPr>
        <w:t xml:space="preserve"> Физическая культура, 5-9 класс/ Петрова Т.В., Копылов Ю.А., Полянская Н.В. и другие, Общество с </w:t>
      </w:r>
      <w:bookmarkEnd w:id="32"/>
      <w:r>
        <w:rPr>
          <w:sz w:val="28"/>
        </w:rPr>
        <w:br/>
      </w:r>
      <w:bookmarkStart w:name="ce666534-2f9f-48e1-9f7c-2e635e3b9ede" w:id="33"/>
      <w:r>
        <w:rPr>
          <w:rFonts w:ascii="Times New Roman" w:hAnsi="Times New Roman"/>
          <w:b w:val="false"/>
          <w:i w:val="false"/>
          <w:color w:val="000000"/>
          <w:sz w:val="28"/>
        </w:rPr>
        <w:t xml:space="preserve"> ограниченной ответственностью «Издательский центр ВЕНТАНА-ГРАФ»; Акционерное общество </w:t>
      </w:r>
      <w:bookmarkEnd w:id="33"/>
      <w:r>
        <w:rPr>
          <w:sz w:val="28"/>
        </w:rPr>
        <w:br/>
      </w:r>
      <w:bookmarkStart w:name="ce666534-2f9f-48e1-9f7c-2e635e3b9ede" w:id="34"/>
      <w:r>
        <w:rPr>
          <w:rFonts w:ascii="Times New Roman" w:hAnsi="Times New Roman"/>
          <w:b w:val="false"/>
          <w:i w:val="false"/>
          <w:color w:val="000000"/>
          <w:sz w:val="28"/>
        </w:rPr>
        <w:t xml:space="preserve"> «Издательство Просвещение»;</w:t>
      </w:r>
      <w:bookmarkEnd w:id="34"/>
      <w:r>
        <w:rPr>
          <w:sz w:val="28"/>
        </w:rPr>
        <w:br/>
      </w:r>
      <w:bookmarkStart w:name="ce666534-2f9f-48e1-9f7c-2e635e3b9ede" w:id="35"/>
      <w:r>
        <w:rPr>
          <w:rFonts w:ascii="Times New Roman" w:hAnsi="Times New Roman"/>
          <w:b w:val="false"/>
          <w:i w:val="false"/>
          <w:color w:val="000000"/>
          <w:sz w:val="28"/>
        </w:rPr>
        <w:t xml:space="preserve"> Физическая культура, 5-9 класс/Гурьев С.В.; под редакцией Виленского М.Я., ООО «Русское слово учебник»;</w:t>
      </w:r>
      <w:bookmarkEnd w:id="35"/>
      <w:r>
        <w:rPr>
          <w:sz w:val="28"/>
        </w:rPr>
        <w:br/>
      </w:r>
      <w:bookmarkStart w:name="ce666534-2f9f-48e1-9f7c-2e635e3b9ede" w:id="36"/>
      <w:r>
        <w:rPr>
          <w:rFonts w:ascii="Times New Roman" w:hAnsi="Times New Roman"/>
          <w:b w:val="false"/>
          <w:i w:val="false"/>
          <w:color w:val="000000"/>
          <w:sz w:val="28"/>
        </w:rPr>
        <w:t xml:space="preserve"> Физическая культура. 5-9 класс/Виленский М.Я., Туревский И.М., Торочкова Т.Ю. и другие; под </w:t>
      </w:r>
      <w:bookmarkEnd w:id="36"/>
      <w:r>
        <w:rPr>
          <w:sz w:val="28"/>
        </w:rPr>
        <w:br/>
      </w:r>
      <w:bookmarkStart w:name="ce666534-2f9f-48e1-9f7c-2e635e3b9ede" w:id="37"/>
      <w:r>
        <w:rPr>
          <w:rFonts w:ascii="Times New Roman" w:hAnsi="Times New Roman"/>
          <w:b w:val="false"/>
          <w:i w:val="false"/>
          <w:color w:val="000000"/>
          <w:sz w:val="28"/>
        </w:rPr>
        <w:t xml:space="preserve"> редакцией Виленского М.Я., Акционерное общество «Издательство «Просвещение»</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38"/>
      <w:r>
        <w:rPr>
          <w:rFonts w:ascii="Times New Roman" w:hAnsi="Times New Roman"/>
          <w:b w:val="false"/>
          <w:i w:val="false"/>
          <w:color w:val="000000"/>
          <w:sz w:val="28"/>
        </w:rPr>
        <w:t>http://www.edu.ru/http://www.school.edu.ru/https://uchi.ru/‌</w:t>
      </w:r>
      <w:bookmarkEnd w:id="3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806116" w:id="39"/>
    <w:p>
      <w:pPr>
        <w:sectPr>
          <w:pgSz w:w="11906" w:h="16383" w:orient="portrait"/>
        </w:sectPr>
      </w:pPr>
    </w:p>
    <w:bookmarkEnd w:id="39"/>
    <w:bookmarkEnd w:id="2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edu.ru/http://www.school/https://uchi.r/" Type="http://schemas.openxmlformats.org/officeDocument/2006/relationships/hyperlink" Id="rId4"/>
    <Relationship TargetMode="External" Target="http://www.edu.ru/http://www.school/https://uchi.r/" Type="http://schemas.openxmlformats.org/officeDocument/2006/relationships/hyperlink" Id="rId5"/>
    <Relationship TargetMode="External" Target="http://www.edu.ru/http://www.school/https://uchi.r/" Type="http://schemas.openxmlformats.org/officeDocument/2006/relationships/hyperlink" Id="rId6"/>
    <Relationship TargetMode="External" Target="http://www.edu.ru/http://www.school/https://uchi.r/" Type="http://schemas.openxmlformats.org/officeDocument/2006/relationships/hyperlink" Id="rId7"/>
    <Relationship TargetMode="External" Target="http://www.edu.ru/http://www.school/https://uchi.r/" Type="http://schemas.openxmlformats.org/officeDocument/2006/relationships/hyperlink" Id="rId8"/>
    <Relationship TargetMode="External" Target="http://www.edu.ru/http://www.school/https://uchi.r/" Type="http://schemas.openxmlformats.org/officeDocument/2006/relationships/hyperlink" Id="rId9"/>
    <Relationship TargetMode="External" Target="http://www.edu.ru/http://www.school/https://uchi.r/" Type="http://schemas.openxmlformats.org/officeDocument/2006/relationships/hyperlink" Id="rId10"/>
    <Relationship TargetMode="External" Target="http://www.edu.ru/http://www.school/https://uchi.r/" Type="http://schemas.openxmlformats.org/officeDocument/2006/relationships/hyperlink" Id="rId11"/>
    <Relationship TargetMode="External" Target="http://www.edu.ru/http://www.school/https://uchi.r/" Type="http://schemas.openxmlformats.org/officeDocument/2006/relationships/hyperlink" Id="rId12"/>
    <Relationship TargetMode="External" Target="http://www.edu.ru/http://www.school/https://uchi.r/" Type="http://schemas.openxmlformats.org/officeDocument/2006/relationships/hyperlink" Id="rId13"/>
    <Relationship TargetMode="External" Target="http://www.edu.ru/http://www.school/https://uchi.r/" Type="http://schemas.openxmlformats.org/officeDocument/2006/relationships/hyperlink" Id="rId14"/>
    <Relationship TargetMode="External" Target="http://www.edu.ru/http://www.school/https://uchi.r/" Type="http://schemas.openxmlformats.org/officeDocument/2006/relationships/hyperlink" Id="rId15"/>
    <Relationship TargetMode="External" Target="http://www.edu.ru/http://www.school/https://uchi.r/" Type="http://schemas.openxmlformats.org/officeDocument/2006/relationships/hyperlink" Id="rId16"/>
    <Relationship TargetMode="External" Target="http://www.edu.ru/http://www.school/https://uchi.r/" Type="http://schemas.openxmlformats.org/officeDocument/2006/relationships/hyperlink" Id="rId17"/>
    <Relationship TargetMode="External" Target="http://www.edu.ru/http://www.school/https://uchi.r/" Type="http://schemas.openxmlformats.org/officeDocument/2006/relationships/hyperlink" Id="rId18"/>
    <Relationship TargetMode="External" Target="http://www.edu.ru/http://www.school/https://uchi.r/" Type="http://schemas.openxmlformats.org/officeDocument/2006/relationships/hyperlink" Id="rId19"/>
    <Relationship TargetMode="External" Target="http://www.edu.ru/http://www.school/https://uchi.r/" Type="http://schemas.openxmlformats.org/officeDocument/2006/relationships/hyperlink" Id="rId20"/>
    <Relationship TargetMode="External" Target="http://www.edu.ru/http://www.school/https://uchi.r/" Type="http://schemas.openxmlformats.org/officeDocument/2006/relationships/hyperlink" Id="rId21"/>
    <Relationship TargetMode="External" Target="http://www.edu.ru/http://www.school/https://uchi.r/" Type="http://schemas.openxmlformats.org/officeDocument/2006/relationships/hyperlink" Id="rId22"/>
    <Relationship TargetMode="External" Target="http://www.edu.ru/http://www.school/https://uchi.r/" Type="http://schemas.openxmlformats.org/officeDocument/2006/relationships/hyperlink" Id="rId23"/>
    <Relationship TargetMode="External" Target="http://www.edu.ru/http://www.school/https://uchi.r/" Type="http://schemas.openxmlformats.org/officeDocument/2006/relationships/hyperlink" Id="rId24"/>
    <Relationship TargetMode="External" Target="http://www.edu.ru/http://www.school/https://uchi.r/" Type="http://schemas.openxmlformats.org/officeDocument/2006/relationships/hyperlink" Id="rId25"/>
    <Relationship TargetMode="External" Target="http://www.edu.ru/http://www.school/https://uchi.r/" Type="http://schemas.openxmlformats.org/officeDocument/2006/relationships/hyperlink" Id="rId26"/>
    <Relationship TargetMode="External" Target="http://www.edu.ru/http://www.school/https://uchi.r/" Type="http://schemas.openxmlformats.org/officeDocument/2006/relationships/hyperlink" Id="rId27"/>
    <Relationship TargetMode="External" Target="http://www.edu.ru/http://www.school/https://uchi.r/" Type="http://schemas.openxmlformats.org/officeDocument/2006/relationships/hyperlink" Id="rId28"/>
    <Relationship TargetMode="External" Target="http://www.edu.ru/http://www.school/https://uchi.r/" Type="http://schemas.openxmlformats.org/officeDocument/2006/relationships/hyperlink" Id="rId29"/>
    <Relationship TargetMode="External" Target="http://www.edu.ru/http://www.school/https://uchi.r/" Type="http://schemas.openxmlformats.org/officeDocument/2006/relationships/hyperlink" Id="rId30"/>
    <Relationship TargetMode="External" Target="http://www.edu.ru/http://www.school/https://uchi.r/" Type="http://schemas.openxmlformats.org/officeDocument/2006/relationships/hyperlink" Id="rId31"/>
    <Relationship TargetMode="External" Target="http://www.edu.ru/http://www.school/https://uchi.r/" Type="http://schemas.openxmlformats.org/officeDocument/2006/relationships/hyperlink" Id="rId32"/>
    <Relationship TargetMode="External" Target="http://www.edu.ru/http://www.school/https://uchi.r/" Type="http://schemas.openxmlformats.org/officeDocument/2006/relationships/hyperlink" Id="rId33"/>
    <Relationship TargetMode="External" Target="http://www.edu.ru/http://www.school/https://uchi.r/" Type="http://schemas.openxmlformats.org/officeDocument/2006/relationships/hyperlink" Id="rId34"/>
    <Relationship TargetMode="External" Target="http://www.edu.ru/http://www.school/https://uchi.r/" Type="http://schemas.openxmlformats.org/officeDocument/2006/relationships/hyperlink" Id="rId35"/>
    <Relationship TargetMode="External" Target="http://www.edu.ru/http://www.school/https://uchi.r/" Type="http://schemas.openxmlformats.org/officeDocument/2006/relationships/hyperlink" Id="rId36"/>
    <Relationship TargetMode="External" Target="http://www.edu.ru/http://www.school/https://uchi.r/" Type="http://schemas.openxmlformats.org/officeDocument/2006/relationships/hyperlink" Id="rId37"/>
    <Relationship TargetMode="External" Target="http://www.edu.ru/http://www.school/https://uchi.r/" Type="http://schemas.openxmlformats.org/officeDocument/2006/relationships/hyperlink" Id="rId38"/>
    <Relationship TargetMode="External" Target="http://www.edu.ru/http://www.school/https://uchi.r/" Type="http://schemas.openxmlformats.org/officeDocument/2006/relationships/hyperlink" Id="rId39"/>
    <Relationship TargetMode="External" Target="http://www.edu.ru/http://www.school/https://uchi.r/" Type="http://schemas.openxmlformats.org/officeDocument/2006/relationships/hyperlink" Id="rId40"/>
    <Relationship TargetMode="External" Target="http://www.edu.ru/http://www.school/https://uchi.r/" Type="http://schemas.openxmlformats.org/officeDocument/2006/relationships/hyperlink" Id="rId41"/>
    <Relationship TargetMode="External" Target="http://www.edu.ru/http://www.school/https://uchi.r/" Type="http://schemas.openxmlformats.org/officeDocument/2006/relationships/hyperlink" Id="rId42"/>
    <Relationship TargetMode="External" Target="http://www.edu.ru/http://www.school/https://uchi.r/" Type="http://schemas.openxmlformats.org/officeDocument/2006/relationships/hyperlink" Id="rId43"/>
    <Relationship TargetMode="External" Target="http://www.edu.ru/http://www.school/https://uchi.r/" Type="http://schemas.openxmlformats.org/officeDocument/2006/relationships/hyperlink" Id="rId44"/>
    <Relationship TargetMode="External" Target="http://www.edu.ru/http://www.school/https://uchi.r/" Type="http://schemas.openxmlformats.org/officeDocument/2006/relationships/hyperlink" Id="rId45"/>
    <Relationship TargetMode="External" Target="http://www.edu.ru/http://www.school/https://uchi.r/" Type="http://schemas.openxmlformats.org/officeDocument/2006/relationships/hyperlink" Id="rId46"/>
    <Relationship TargetMode="External" Target="http://www.edu.ru/http://www.school/https://uchi.r/" Type="http://schemas.openxmlformats.org/officeDocument/2006/relationships/hyperlink" Id="rId47"/>
    <Relationship TargetMode="External" Target="http://www.edu.ru/http://www.school/https://uchi.r/" Type="http://schemas.openxmlformats.org/officeDocument/2006/relationships/hyperlink" Id="rId48"/>
    <Relationship TargetMode="External" Target="http://www.edu.ru/http://www.school/https://uchi.r/" Type="http://schemas.openxmlformats.org/officeDocument/2006/relationships/hyperlink" Id="rId49"/>
    <Relationship TargetMode="External" Target="http://www.edu.ru/http://www.school/https://uchi.r/" Type="http://schemas.openxmlformats.org/officeDocument/2006/relationships/hyperlink" Id="rId50"/>
    <Relationship TargetMode="External" Target="http://www.edu.ru/http://www.school/https://uchi.r/" Type="http://schemas.openxmlformats.org/officeDocument/2006/relationships/hyperlink" Id="rId51"/>
    <Relationship TargetMode="External" Target="http://www.edu.ru/http://www.school/https://uchi.r/" Type="http://schemas.openxmlformats.org/officeDocument/2006/relationships/hyperlink" Id="rId52"/>
    <Relationship TargetMode="External" Target="http://www.edu.ru/http://www.school/https://uchi.r/" Type="http://schemas.openxmlformats.org/officeDocument/2006/relationships/hyperlink" Id="rId53"/>
    <Relationship TargetMode="External" Target="http://www.edu.ru/http://www.school/https://uchi.r/" Type="http://schemas.openxmlformats.org/officeDocument/2006/relationships/hyperlink" Id="rId54"/>
    <Relationship TargetMode="External" Target="http://www.edu.ru/http://www.school/https://uchi.r/" Type="http://schemas.openxmlformats.org/officeDocument/2006/relationships/hyperlink" Id="rId55"/>
    <Relationship TargetMode="External" Target="http://www.edu.ru/http://www.school/https://uchi.r/" Type="http://schemas.openxmlformats.org/officeDocument/2006/relationships/hyperlink" Id="rId56"/>
    <Relationship TargetMode="External" Target="http://www.edu.ru/http://www.school/https://uchi.r/" Type="http://schemas.openxmlformats.org/officeDocument/2006/relationships/hyperlink" Id="rId57"/>
    <Relationship TargetMode="External" Target="http://www.edu.ru/http://www.school/https://uchi.r/" Type="http://schemas.openxmlformats.org/officeDocument/2006/relationships/hyperlink" Id="rId58"/>
    <Relationship TargetMode="External" Target="http://www.edu.ru/http://www.school/https://uchi.r/" Type="http://schemas.openxmlformats.org/officeDocument/2006/relationships/hyperlink" Id="rId59"/>
    <Relationship TargetMode="External" Target="http://www.edu.ru/http://www.school/https://uchi.r/" Type="http://schemas.openxmlformats.org/officeDocument/2006/relationships/hyperlink" Id="rId60"/>
    <Relationship TargetMode="External" Target="http://www.edu.ru/http://www.school/https://uchi.r/" Type="http://schemas.openxmlformats.org/officeDocument/2006/relationships/hyperlink" Id="rId61"/>
    <Relationship TargetMode="External" Target="http://www.edu.ru/http://www.school/https://uchi.r/" Type="http://schemas.openxmlformats.org/officeDocument/2006/relationships/hyperlink" Id="rId62"/>
    <Relationship TargetMode="External" Target="http://www.edu.ru/http://www.school/https://uchi.r/" Type="http://schemas.openxmlformats.org/officeDocument/2006/relationships/hyperlink" Id="rId63"/>
    <Relationship TargetMode="External" Target="http://www.edu.ru/http://www.school/https://uchi.r/" Type="http://schemas.openxmlformats.org/officeDocument/2006/relationships/hyperlink" Id="rId64"/>
    <Relationship TargetMode="External" Target="http://www.edu.ru/http://www.school/https://uchi.r/" Type="http://schemas.openxmlformats.org/officeDocument/2006/relationships/hyperlink" Id="rId65"/>
    <Relationship TargetMode="External" Target="http://www.edu.ru/http://www.school/https://uchi.r/" Type="http://schemas.openxmlformats.org/officeDocument/2006/relationships/hyperlink" Id="rId66"/>
    <Relationship TargetMode="External" Target="http://www.edu.ru/http://www.school/https://uchi.r/" Type="http://schemas.openxmlformats.org/officeDocument/2006/relationships/hyperlink" Id="rId67"/>
    <Relationship TargetMode="External" Target="http://www.edu.ru/http://www.school/https://uchi.r/" Type="http://schemas.openxmlformats.org/officeDocument/2006/relationships/hyperlink" Id="rId68"/>
    <Relationship TargetMode="External" Target="http://www.edu.ru/http://www.school/https://uchi.r/" Type="http://schemas.openxmlformats.org/officeDocument/2006/relationships/hyperlink" Id="rId69"/>
    <Relationship TargetMode="External" Target="http://www.edu.ru/http://www.school/https://uchi.r/" Type="http://schemas.openxmlformats.org/officeDocument/2006/relationships/hyperlink" Id="rId70"/>
    <Relationship TargetMode="External" Target="http://www.edu.ru/http://www.school/https://uchi.r/" Type="http://schemas.openxmlformats.org/officeDocument/2006/relationships/hyperlink" Id="rId71"/>
    <Relationship TargetMode="External" Target="http://www.edu.ru/http://www.school/https://uchi.r/" Type="http://schemas.openxmlformats.org/officeDocument/2006/relationships/hyperlink" Id="rId72"/>
    <Relationship TargetMode="External" Target="http://www.edu.ru/http://www.school/https://uchi.r/" Type="http://schemas.openxmlformats.org/officeDocument/2006/relationships/hyperlink" Id="rId73"/>
    <Relationship TargetMode="External" Target="http://www.edu.ru/http://www.school/https://uchi.r/" Type="http://schemas.openxmlformats.org/officeDocument/2006/relationships/hyperlink" Id="rId74"/>
    <Relationship TargetMode="External" Target="http://www.edu.ru/http://www.school/https://uchi.r/" Type="http://schemas.openxmlformats.org/officeDocument/2006/relationships/hyperlink" Id="rId75"/>
    <Relationship TargetMode="External" Target="http://www.edu.ru/http://www.school/https://uchi.r/" Type="http://schemas.openxmlformats.org/officeDocument/2006/relationships/hyperlink" Id="rId76"/>
    <Relationship TargetMode="External" Target="http://www.edu.ru/http://www.school/https://uchi.r/" Type="http://schemas.openxmlformats.org/officeDocument/2006/relationships/hyperlink" Id="rId77"/>
    <Relationship TargetMode="External" Target="http://www.edu.ru/http://www.school/https://uchi.r/" Type="http://schemas.openxmlformats.org/officeDocument/2006/relationships/hyperlink" Id="rId78"/>
    <Relationship TargetMode="External" Target="http://www.edu.ru/http://www.school/https://uchi.r/" Type="http://schemas.openxmlformats.org/officeDocument/2006/relationships/hyperlink" Id="rId79"/>
    <Relationship TargetMode="External" Target="http://www.edu.ru/http://www.school/https://uchi.r/" Type="http://schemas.openxmlformats.org/officeDocument/2006/relationships/hyperlink" Id="rId80"/>
    <Relationship TargetMode="External" Target="http://www.edu.ru/http://www.school/https://uchi.r/" Type="http://schemas.openxmlformats.org/officeDocument/2006/relationships/hyperlink" Id="rId81"/>
    <Relationship TargetMode="External" Target="http://www.edu.ru/http://www.school/https://uchi.r/" Type="http://schemas.openxmlformats.org/officeDocument/2006/relationships/hyperlink" Id="rId82"/>
    <Relationship TargetMode="External" Target="http://www.edu.ru/http://www.school/https://uchi.r/" Type="http://schemas.openxmlformats.org/officeDocument/2006/relationships/hyperlink" Id="rId83"/>
    <Relationship TargetMode="External" Target="http://www.edu.ru/http://www.school/https://uchi.r/" Type="http://schemas.openxmlformats.org/officeDocument/2006/relationships/hyperlink" Id="rId84"/>
    <Relationship TargetMode="External" Target="http://www.edu.ru/http://www.school/https://uchi.r/" Type="http://schemas.openxmlformats.org/officeDocument/2006/relationships/hyperlink" Id="rId85"/>
    <Relationship TargetMode="External" Target="http://www.edu.ru/http://www.school/https://uchi.r/" Type="http://schemas.openxmlformats.org/officeDocument/2006/relationships/hyperlink" Id="rId86"/>
    <Relationship TargetMode="External" Target="http://www.edu.ru/http://www.school/https://uchi.r/" Type="http://schemas.openxmlformats.org/officeDocument/2006/relationships/hyperlink" Id="rId87"/>
    <Relationship TargetMode="External" Target="http://www.edu.ru/http://www.school/https://uchi.r/" Type="http://schemas.openxmlformats.org/officeDocument/2006/relationships/hyperlink" Id="rId88"/>
    <Relationship TargetMode="External" Target="http://www.edu.ru/http://www.school/https://uchi.r/" Type="http://schemas.openxmlformats.org/officeDocument/2006/relationships/hyperlink" Id="rId89"/>
    <Relationship TargetMode="External" Target="http://www.edu.ru/http://www.school/https://uchi.r/" Type="http://schemas.openxmlformats.org/officeDocument/2006/relationships/hyperlink" Id="rId90"/>
    <Relationship TargetMode="External" Target="http://www.edu.ru/http://www.school/https://uchi.r/" Type="http://schemas.openxmlformats.org/officeDocument/2006/relationships/hyperlink" Id="rId91"/>
    <Relationship TargetMode="External" Target="http://www.edu.ru/http://www.school/https://uchi.r/" Type="http://schemas.openxmlformats.org/officeDocument/2006/relationships/hyperlink" Id="rId92"/>
    <Relationship TargetMode="External" Target="http://www.edu.ru/http://www.school/https://uchi.r/" Type="http://schemas.openxmlformats.org/officeDocument/2006/relationships/hyperlink" Id="rId93"/>
    <Relationship TargetMode="External" Target="http://www.edu.ru/http://www.school/https://uchi.r/" Type="http://schemas.openxmlformats.org/officeDocument/2006/relationships/hyperlink" Id="rId94"/>
    <Relationship TargetMode="External" Target="http://www.edu.ru/http://www.school/https://uchi.r/" Type="http://schemas.openxmlformats.org/officeDocument/2006/relationships/hyperlink" Id="rId95"/>
    <Relationship TargetMode="External" Target="http://www.edu.ru/http://www.school/https://uchi.r/" Type="http://schemas.openxmlformats.org/officeDocument/2006/relationships/hyperlink" Id="rId96"/>
    <Relationship TargetMode="External" Target="http://www.edu.ru/http://www.school/https://uchi.r/" Type="http://schemas.openxmlformats.org/officeDocument/2006/relationships/hyperlink" Id="rId97"/>
    <Relationship TargetMode="External" Target="http://www.edu.ru/http://www.school/https://uchi.r/" Type="http://schemas.openxmlformats.org/officeDocument/2006/relationships/hyperlink" Id="rId98"/>
    <Relationship TargetMode="External" Target="http://www.edu.ru/http://www.school/https://uchi.r/" Type="http://schemas.openxmlformats.org/officeDocument/2006/relationships/hyperlink" Id="rId99"/>
    <Relationship TargetMode="External" Target="http://www.edu.ru/http://www.school/https://uchi.r/" Type="http://schemas.openxmlformats.org/officeDocument/2006/relationships/hyperlink" Id="rId100"/>
    <Relationship TargetMode="External" Target="http://www.edu.ru/http://www.school/https://uchi.r/" Type="http://schemas.openxmlformats.org/officeDocument/2006/relationships/hyperlink" Id="rId101"/>
    <Relationship TargetMode="External" Target="http://www.edu.ru/http://www.school/https://uchi.r/" Type="http://schemas.openxmlformats.org/officeDocument/2006/relationships/hyperlink" Id="rId102"/>
    <Relationship TargetMode="External" Target="http://www.edu.ru/http://www.school/https://uchi.r/" Type="http://schemas.openxmlformats.org/officeDocument/2006/relationships/hyperlink" Id="rId103"/>
    <Relationship TargetMode="External" Target="http://www.edu.ru/http://www.school/https://uchi.r/" Type="http://schemas.openxmlformats.org/officeDocument/2006/relationships/hyperlink" Id="rId104"/>
    <Relationship TargetMode="External" Target="http://www.edu.ru/http://www.school/https://uchi.r/" Type="http://schemas.openxmlformats.org/officeDocument/2006/relationships/hyperlink" Id="rId105"/>
    <Relationship TargetMode="External" Target="http://www.edu.ru/http://www.school/https://uchi.r/" Type="http://schemas.openxmlformats.org/officeDocument/2006/relationships/hyperlink" Id="rId106"/>
    <Relationship TargetMode="External" Target="http://www.edu.ru/http://www.school/https://uchi.r/" Type="http://schemas.openxmlformats.org/officeDocument/2006/relationships/hyperlink" Id="rId107"/>
    <Relationship TargetMode="External" Target="http://www.edu.ru/http://www.school/https://uchi.r/" Type="http://schemas.openxmlformats.org/officeDocument/2006/relationships/hyperlink" Id="rId108"/>
    <Relationship TargetMode="External" Target="http://www.edu.ru/http://www.school/https://uchi.r/" Type="http://schemas.openxmlformats.org/officeDocument/2006/relationships/hyperlink" Id="rId109"/>
    <Relationship TargetMode="External" Target="http://www.edu.ru/http://www.school/https://uchi.r/" Type="http://schemas.openxmlformats.org/officeDocument/2006/relationships/hyperlink" Id="rId110"/>
    <Relationship TargetMode="External" Target="http://www.edu.ru/http://www.school/https://uchi.r/" Type="http://schemas.openxmlformats.org/officeDocument/2006/relationships/hyperlink" Id="rId111"/>
    <Relationship TargetMode="External" Target="http://www.edu.ru/http://www.school/https://uchi.r/" Type="http://schemas.openxmlformats.org/officeDocument/2006/relationships/hyperlink" Id="rId112"/>
    <Relationship TargetMode="External" Target="http://www.edu.ru/http://www.school/https://uchi.r/" Type="http://schemas.openxmlformats.org/officeDocument/2006/relationships/hyperlink" Id="rId113"/>
    <Relationship TargetMode="External" Target="http://www.edu.ru/http://www.school/https://uchi.r/" Type="http://schemas.openxmlformats.org/officeDocument/2006/relationships/hyperlink" Id="rId114"/>
    <Relationship TargetMode="External" Target="http://www.edu.ru/http://www.school/https://uchi.r/" Type="http://schemas.openxmlformats.org/officeDocument/2006/relationships/hyperlink" Id="rId115"/>
    <Relationship TargetMode="External" Target="http://www.edu.ru/http://www.school/https://uchi.r/" Type="http://schemas.openxmlformats.org/officeDocument/2006/relationships/hyperlink" Id="rId116"/>
    <Relationship TargetMode="External" Target="http://www.edu.ru/http://www.school/https://uchi.r/" Type="http://schemas.openxmlformats.org/officeDocument/2006/relationships/hyperlink" Id="rId117"/>
    <Relationship TargetMode="External" Target="http://www.edu.ru/http://www.school/https://uchi.r/" Type="http://schemas.openxmlformats.org/officeDocument/2006/relationships/hyperlink" Id="rId118"/>
    <Relationship TargetMode="External" Target="http://www.edu.ru/http://www.school/https://uchi.r/" Type="http://schemas.openxmlformats.org/officeDocument/2006/relationships/hyperlink" Id="rId119"/>
    <Relationship TargetMode="External" Target="http://www.edu.ru/http://www.school/https://uchi.r/" Type="http://schemas.openxmlformats.org/officeDocument/2006/relationships/hyperlink" Id="rId120"/>
    <Relationship TargetMode="External" Target="http://www.edu.ru/http://www.school/https://uchi.r/" Type="http://schemas.openxmlformats.org/officeDocument/2006/relationships/hyperlink" Id="rId121"/>
    <Relationship TargetMode="External" Target="http://www.edu.ru/http://www.school/https://uchi.r/" Type="http://schemas.openxmlformats.org/officeDocument/2006/relationships/hyperlink" Id="rId122"/>
    <Relationship TargetMode="External" Target="http://www.edu.ru/http://www.school/https://uchi.r/" Type="http://schemas.openxmlformats.org/officeDocument/2006/relationships/hyperlink" Id="rId123"/>
    <Relationship TargetMode="External" Target="http://www.edu.ru/http://www.school/https://uchi.r/" Type="http://schemas.openxmlformats.org/officeDocument/2006/relationships/hyperlink" Id="rId124"/>
    <Relationship TargetMode="External" Target="http://www.edu.ru/http://www.school/https://uchi.r/" Type="http://schemas.openxmlformats.org/officeDocument/2006/relationships/hyperlink" Id="rId125"/>
    <Relationship TargetMode="External" Target="http://www.edu.ru/http://www.school/https://uchi.r/" Type="http://schemas.openxmlformats.org/officeDocument/2006/relationships/hyperlink" Id="rId126"/>
    <Relationship TargetMode="External" Target="http://www.edu.ru/http://www.school/https://uchi.r/" Type="http://schemas.openxmlformats.org/officeDocument/2006/relationships/hyperlink" Id="rId127"/>
    <Relationship TargetMode="External" Target="http://www.edu.ru/http://www.school/https://uchi.r/" Type="http://schemas.openxmlformats.org/officeDocument/2006/relationships/hyperlink" Id="rId128"/>
    <Relationship TargetMode="External" Target="http://www.edu.ru/http://www.school/https://uchi.r/" Type="http://schemas.openxmlformats.org/officeDocument/2006/relationships/hyperlink" Id="rId129"/>
    <Relationship TargetMode="External" Target="http://www.edu.ru/http://www.school/https://uchi.r/" Type="http://schemas.openxmlformats.org/officeDocument/2006/relationships/hyperlink" Id="rId130"/>
    <Relationship TargetMode="External" Target="http://www.edu.ru/http://www.school/https://uchi.r/" Type="http://schemas.openxmlformats.org/officeDocument/2006/relationships/hyperlink" Id="rId131"/>
    <Relationship TargetMode="External" Target="http://www.edu.ru/http://www.school/https://uchi.r/" Type="http://schemas.openxmlformats.org/officeDocument/2006/relationships/hyperlink" Id="rId132"/>
    <Relationship TargetMode="External" Target="http://www.edu.ru/http://www.school/https://uchi.r/" Type="http://schemas.openxmlformats.org/officeDocument/2006/relationships/hyperlink" Id="rId133"/>
    <Relationship TargetMode="External" Target="http://www.edu.ru/http://www.school/https://uchi.r/" Type="http://schemas.openxmlformats.org/officeDocument/2006/relationships/hyperlink" Id="rId134"/>
    <Relationship TargetMode="External" Target="http://www.edu.ru/http://www.school/https://uchi.r/" Type="http://schemas.openxmlformats.org/officeDocument/2006/relationships/hyperlink" Id="rId135"/>
    <Relationship TargetMode="External" Target="http://www.edu.ru/http://www.school/https://uchi.r/" Type="http://schemas.openxmlformats.org/officeDocument/2006/relationships/hyperlink" Id="rId136"/>
    <Relationship TargetMode="External" Target="http://www.edu.ru/http://www.school/https://uchi.r/" Type="http://schemas.openxmlformats.org/officeDocument/2006/relationships/hyperlink" Id="rId137"/>
    <Relationship TargetMode="External" Target="http://www.edu.ru/http://www.school/https://uchi.r/" Type="http://schemas.openxmlformats.org/officeDocument/2006/relationships/hyperlink" Id="rId138"/>
    <Relationship TargetMode="External" Target="http://www.edu.ru/http://www.school/https://uchi.r/" Type="http://schemas.openxmlformats.org/officeDocument/2006/relationships/hyperlink" Id="rId139"/>
    <Relationship TargetMode="External" Target="http://www.edu.ru/http://www.school/https://uchi.r/" Type="http://schemas.openxmlformats.org/officeDocument/2006/relationships/hyperlink" Id="rId140"/>
    <Relationship TargetMode="External" Target="http://www.edu.ru/http://www.school/https://uchi.r/" Type="http://schemas.openxmlformats.org/officeDocument/2006/relationships/hyperlink" Id="rId141"/>
    <Relationship TargetMode="External" Target="http://www.edu.ru/http://www.school/https://uchi.r/" Type="http://schemas.openxmlformats.org/officeDocument/2006/relationships/hyperlink" Id="rId142"/>
    <Relationship TargetMode="External" Target="http://www.edu.ru/http://www.school/https://uchi.r/" Type="http://schemas.openxmlformats.org/officeDocument/2006/relationships/hyperlink" Id="rId143"/>
    <Relationship TargetMode="External" Target="http://www.edu.ru/http://www.school/https://uchi.r/" Type="http://schemas.openxmlformats.org/officeDocument/2006/relationships/hyperlink" Id="rId144"/>
    <Relationship TargetMode="External" Target="http://www.edu.ru/http://www.school/https://uchi.r/" Type="http://schemas.openxmlformats.org/officeDocument/2006/relationships/hyperlink" Id="rId145"/>
    <Relationship TargetMode="External" Target="http://www.edu.ru/http://www.school/https://uchi.r/" Type="http://schemas.openxmlformats.org/officeDocument/2006/relationships/hyperlink" Id="rId146"/>
    <Relationship TargetMode="External" Target="http://www.edu.ru/http://www.school/https://uchi.r/" Type="http://schemas.openxmlformats.org/officeDocument/2006/relationships/hyperlink" Id="rId147"/>
    <Relationship TargetMode="External" Target="http://www.edu.ru/http://www.school/https://uchi.r/" Type="http://schemas.openxmlformats.org/officeDocument/2006/relationships/hyperlink" Id="rId148"/>
    <Relationship TargetMode="External" Target="http://www.edu.ru/http://www.school/https://uchi.r/" Type="http://schemas.openxmlformats.org/officeDocument/2006/relationships/hyperlink" Id="rId149"/>
    <Relationship TargetMode="External" Target="http://www.edu.ru/http://www.school/https://uchi.r/" Type="http://schemas.openxmlformats.org/officeDocument/2006/relationships/hyperlink" Id="rId150"/>
    <Relationship TargetMode="External" Target="http://www.edu.ru/http://www.school/https://uchi.r/" Type="http://schemas.openxmlformats.org/officeDocument/2006/relationships/hyperlink" Id="rId151"/>
    <Relationship TargetMode="External" Target="http://www.edu.ru/http://www.school/https://uchi.r/" Type="http://schemas.openxmlformats.org/officeDocument/2006/relationships/hyperlink" Id="rId152"/>
    <Relationship TargetMode="External" Target="http://www.edu.ru/http://www.school/https://uchi.r/" Type="http://schemas.openxmlformats.org/officeDocument/2006/relationships/hyperlink" Id="rId153"/>
    <Relationship TargetMode="External" Target="http://www.edu.ru/http://www.school/https://uchi.r/" Type="http://schemas.openxmlformats.org/officeDocument/2006/relationships/hyperlink" Id="rId154"/>
    <Relationship TargetMode="External" Target="http://www.edu.ru/http://www.school/https://uchi.r/" Type="http://schemas.openxmlformats.org/officeDocument/2006/relationships/hyperlink" Id="rId155"/>
    <Relationship TargetMode="External" Target="http://www.edu.ru/http://www.school/https://uchi.r/" Type="http://schemas.openxmlformats.org/officeDocument/2006/relationships/hyperlink" Id="rId156"/>
    <Relationship TargetMode="External" Target="http://www.edu.ru/http://www.school/https://uchi.r/" Type="http://schemas.openxmlformats.org/officeDocument/2006/relationships/hyperlink" Id="rId157"/>
    <Relationship TargetMode="External" Target="http://www.edu.ru/http://www.school/https://uchi.r/" Type="http://schemas.openxmlformats.org/officeDocument/2006/relationships/hyperlink" Id="rId158"/>
    <Relationship TargetMode="External" Target="http://www.edu.ru/http://www.school/https://uchi.r/" Type="http://schemas.openxmlformats.org/officeDocument/2006/relationships/hyperlink" Id="rId159"/>
    <Relationship TargetMode="External" Target="http://www.edu.ru/http://www.school/https://uchi.r/" Type="http://schemas.openxmlformats.org/officeDocument/2006/relationships/hyperlink" Id="rId160"/>
    <Relationship TargetMode="External" Target="http://www.edu.ru/http://www.school/https://uchi.r/" Type="http://schemas.openxmlformats.org/officeDocument/2006/relationships/hyperlink" Id="rId161"/>
    <Relationship TargetMode="External" Target="http://www.edu.ru/http://www.school/https://uchi.r/" Type="http://schemas.openxmlformats.org/officeDocument/2006/relationships/hyperlink" Id="rId162"/>
    <Relationship TargetMode="External" Target="http://www.edu.ru/http://www.school/https://uchi.r/" Type="http://schemas.openxmlformats.org/officeDocument/2006/relationships/hyperlink" Id="rId163"/>
    <Relationship TargetMode="External" Target="http://www.edu.ru/http://www.school/https://uchi.r/" Type="http://schemas.openxmlformats.org/officeDocument/2006/relationships/hyperlink" Id="rId164"/>
    <Relationship TargetMode="External" Target="http://www.edu.ru/http://www.school/https://uchi.r/" Type="http://schemas.openxmlformats.org/officeDocument/2006/relationships/hyperlink" Id="rId165"/>
    <Relationship TargetMode="External" Target="http://www.edu.ru/http://www.school/https://uchi.r/" Type="http://schemas.openxmlformats.org/officeDocument/2006/relationships/hyperlink" Id="rId166"/>
    <Relationship TargetMode="External" Target="http://www.edu.ru/http://www.school/https://uchi.r/" Type="http://schemas.openxmlformats.org/officeDocument/2006/relationships/hyperlink" Id="rId167"/>
    <Relationship TargetMode="External" Target="http://www.edu.ru/http://www.school/https://uchi.r/" Type="http://schemas.openxmlformats.org/officeDocument/2006/relationships/hyperlink" Id="rId168"/>
    <Relationship TargetMode="External" Target="http://www.edu.ru/http://www.school/https://uchi.r/" Type="http://schemas.openxmlformats.org/officeDocument/2006/relationships/hyperlink" Id="rId169"/>
    <Relationship TargetMode="External" Target="http://www.edu.ru/http://www.school/https://uchi.r/" Type="http://schemas.openxmlformats.org/officeDocument/2006/relationships/hyperlink" Id="rId170"/>
    <Relationship TargetMode="External" Target="http://www.edu.ru/http://www.school/https://uchi.r/" Type="http://schemas.openxmlformats.org/officeDocument/2006/relationships/hyperlink" Id="rId171"/>
    <Relationship TargetMode="External" Target="http://www.edu.ru/http://www.school/https://uchi.r/" Type="http://schemas.openxmlformats.org/officeDocument/2006/relationships/hyperlink" Id="rId172"/>
    <Relationship TargetMode="External" Target="http://www.edu.ru/http://www.school/https://uchi.r/" Type="http://schemas.openxmlformats.org/officeDocument/2006/relationships/hyperlink" Id="rId173"/>
    <Relationship TargetMode="External" Target="http://www.edu.ru/http://www.school/https://uchi.r/" Type="http://schemas.openxmlformats.org/officeDocument/2006/relationships/hyperlink" Id="rId174"/>
    <Relationship TargetMode="External" Target="http://www.edu.ru/http://www.school/https://uchi.r/" Type="http://schemas.openxmlformats.org/officeDocument/2006/relationships/hyperlink" Id="rId175"/>
    <Relationship TargetMode="External" Target="http://www.edu.ru/http://www.school/https://uchi.r/" Type="http://schemas.openxmlformats.org/officeDocument/2006/relationships/hyperlink" Id="rId176"/>
    <Relationship TargetMode="External" Target="http://www.edu.ru/http://www.school/https://uchi.r/" Type="http://schemas.openxmlformats.org/officeDocument/2006/relationships/hyperlink" Id="rId177"/>
    <Relationship TargetMode="External" Target="http://www.edu.ru/http://www.school/https://uchi.r/" Type="http://schemas.openxmlformats.org/officeDocument/2006/relationships/hyperlink" Id="rId178"/>
    <Relationship TargetMode="External" Target="http://www.edu.ru/http://www.school/https://uchi.r/" Type="http://schemas.openxmlformats.org/officeDocument/2006/relationships/hyperlink" Id="rId179"/>
    <Relationship TargetMode="External" Target="http://www.edu.ru/http://www.school/https://uchi.r/" Type="http://schemas.openxmlformats.org/officeDocument/2006/relationships/hyperlink" Id="rId180"/>
    <Relationship TargetMode="External" Target="http://www.edu.ru/http://www.school/https://uchi.r/" Type="http://schemas.openxmlformats.org/officeDocument/2006/relationships/hyperlink" Id="rId181"/>
    <Relationship TargetMode="External" Target="http://www.edu.ru/http://www.school/https://uchi.r/" Type="http://schemas.openxmlformats.org/officeDocument/2006/relationships/hyperlink" Id="rId182"/>
    <Relationship TargetMode="External" Target="http://www.edu.ru/http://www.school/https://uchi.r/" Type="http://schemas.openxmlformats.org/officeDocument/2006/relationships/hyperlink" Id="rId183"/>
    <Relationship TargetMode="External" Target="http://www.edu.ru/http://www.school/https://uchi.r/" Type="http://schemas.openxmlformats.org/officeDocument/2006/relationships/hyperlink" Id="rId184"/>
    <Relationship TargetMode="External" Target="http://www.edu.ru/http://www.school/https://uchi.r/" Type="http://schemas.openxmlformats.org/officeDocument/2006/relationships/hyperlink" Id="rId185"/>
    <Relationship TargetMode="External" Target="http://www.edu.ru/http://www.school/https://uchi.r/" Type="http://schemas.openxmlformats.org/officeDocument/2006/relationships/hyperlink" Id="rId186"/>
    <Relationship TargetMode="External" Target="http://www.edu.ru/http://www.school/https://uchi.r/" Type="http://schemas.openxmlformats.org/officeDocument/2006/relationships/hyperlink" Id="rId187"/>
    <Relationship TargetMode="External" Target="http://www.edu.ru/http://www.school/https://uchi.r/" Type="http://schemas.openxmlformats.org/officeDocument/2006/relationships/hyperlink" Id="rId188"/>
    <Relationship TargetMode="External" Target="http://www.edu.ru/http://www.school/https://uchi.r/" Type="http://schemas.openxmlformats.org/officeDocument/2006/relationships/hyperlink" Id="rId189"/>
    <Relationship TargetMode="External" Target="http://www.edu.ru/http://www.school/https://uchi.r/" Type="http://schemas.openxmlformats.org/officeDocument/2006/relationships/hyperlink" Id="rId190"/>
    <Relationship TargetMode="External" Target="http://www.edu.ru/http://www.school/https://uchi.r/" Type="http://schemas.openxmlformats.org/officeDocument/2006/relationships/hyperlink" Id="rId191"/>
    <Relationship TargetMode="External" Target="http://www.edu.ru/http://www.school/https://uchi.r/" Type="http://schemas.openxmlformats.org/officeDocument/2006/relationships/hyperlink" Id="rId192"/>
    <Relationship TargetMode="External" Target="http://www.edu.ru/http://www.school/https://uchi.r/" Type="http://schemas.openxmlformats.org/officeDocument/2006/relationships/hyperlink" Id="rId193"/>
    <Relationship TargetMode="External" Target="http://www.edu.ru/http://www.school/https://uchi.r/" Type="http://schemas.openxmlformats.org/officeDocument/2006/relationships/hyperlink" Id="rId194"/>
    <Relationship TargetMode="External" Target="http://www.edu.ru/http://www.school/https://uchi.r/" Type="http://schemas.openxmlformats.org/officeDocument/2006/relationships/hyperlink" Id="rId195"/>
    <Relationship TargetMode="External" Target="http://www.edu.ru/http://www.school/https://uchi.r/" Type="http://schemas.openxmlformats.org/officeDocument/2006/relationships/hyperlink" Id="rId196"/>
    <Relationship TargetMode="External" Target="http://www.edu.ru/http://www.school/https://uchi.r/" Type="http://schemas.openxmlformats.org/officeDocument/2006/relationships/hyperlink" Id="rId197"/>
    <Relationship TargetMode="External" Target="http://www.edu.ru/http://www.school/https://uchi.r/" Type="http://schemas.openxmlformats.org/officeDocument/2006/relationships/hyperlink" Id="rId198"/>
    <Relationship TargetMode="External" Target="http://www.edu.ru/http://www.school/https://uchi.r/" Type="http://schemas.openxmlformats.org/officeDocument/2006/relationships/hyperlink" Id="rId199"/>
    <Relationship TargetMode="External" Target="http://www.edu.ru/http://www.school/https://uchi.r/" Type="http://schemas.openxmlformats.org/officeDocument/2006/relationships/hyperlink" Id="rId200"/>
    <Relationship TargetMode="External" Target="http://www.edu.ru/http://www.school/https://uchi.r/" Type="http://schemas.openxmlformats.org/officeDocument/2006/relationships/hyperlink" Id="rId201"/>
    <Relationship TargetMode="External" Target="http://www.edu.ru/http://www.school/https://uchi.r/" Type="http://schemas.openxmlformats.org/officeDocument/2006/relationships/hyperlink" Id="rId202"/>
    <Relationship TargetMode="External" Target="http://www.edu.ru/http://www.school/https://uchi.r/" Type="http://schemas.openxmlformats.org/officeDocument/2006/relationships/hyperlink" Id="rId203"/>
    <Relationship TargetMode="External" Target="http://www.edu.ru/http://www.school/https://uchi.r/" Type="http://schemas.openxmlformats.org/officeDocument/2006/relationships/hyperlink" Id="rId204"/>
    <Relationship TargetMode="External" Target="http://www.edu.ru/http://www.school/https://uchi.r/" Type="http://schemas.openxmlformats.org/officeDocument/2006/relationships/hyperlink" Id="rId205"/>
    <Relationship TargetMode="External" Target="http://www.edu.ru/http://www.school/https://uchi.r/" Type="http://schemas.openxmlformats.org/officeDocument/2006/relationships/hyperlink" Id="rId206"/>
    <Relationship TargetMode="External" Target="http://www.edu.ru/http://www.school/https://uchi.r/" Type="http://schemas.openxmlformats.org/officeDocument/2006/relationships/hyperlink" Id="rId207"/>
    <Relationship TargetMode="External" Target="http://www.edu.ru/http://www.school/https://uchi.r/" Type="http://schemas.openxmlformats.org/officeDocument/2006/relationships/hyperlink" Id="rId208"/>
    <Relationship TargetMode="External" Target="http://www.edu.ru/http://www.school/https://uchi.r/" Type="http://schemas.openxmlformats.org/officeDocument/2006/relationships/hyperlink" Id="rId209"/>
    <Relationship TargetMode="External" Target="http://www.edu.ru/http://www.school/https://uchi.r/" Type="http://schemas.openxmlformats.org/officeDocument/2006/relationships/hyperlink" Id="rId210"/>
    <Relationship TargetMode="External" Target="http://www.edu.ru/http://www.school/https://uchi.r/" Type="http://schemas.openxmlformats.org/officeDocument/2006/relationships/hyperlink" Id="rId211"/>
    <Relationship TargetMode="External" Target="http://www.edu.ru/http://www.school/https://uchi.r/" Type="http://schemas.openxmlformats.org/officeDocument/2006/relationships/hyperlink" Id="rId212"/>
    <Relationship TargetMode="External" Target="http://www.edu.ru/http://www.school/https://uchi.r/" Type="http://schemas.openxmlformats.org/officeDocument/2006/relationships/hyperlink" Id="rId213"/>
    <Relationship TargetMode="External" Target="http://www.edu.ru/http://www.school/https://uchi.r/" Type="http://schemas.openxmlformats.org/officeDocument/2006/relationships/hyperlink" Id="rId214"/>
    <Relationship TargetMode="External" Target="http://www.edu.ru/http://www.school/https://uchi.r/" Type="http://schemas.openxmlformats.org/officeDocument/2006/relationships/hyperlink" Id="rId215"/>
    <Relationship TargetMode="External" Target="http://www.edu.ru/http://www.school/https://uchi.r/" Type="http://schemas.openxmlformats.org/officeDocument/2006/relationships/hyperlink" Id="rId216"/>
    <Relationship TargetMode="External" Target="http://www.edu.ru/http://www.school/https://uchi.r/" Type="http://schemas.openxmlformats.org/officeDocument/2006/relationships/hyperlink" Id="rId217"/>
    <Relationship TargetMode="External" Target="http://www.edu.ru/http://www.school/https://uchi.r/" Type="http://schemas.openxmlformats.org/officeDocument/2006/relationships/hyperlink" Id="rId218"/>
    <Relationship TargetMode="External" Target="http://www.edu.ru/http://www.school/https://uchi.r/" Type="http://schemas.openxmlformats.org/officeDocument/2006/relationships/hyperlink" Id="rId219"/>
    <Relationship TargetMode="External" Target="http://www.edu.ru/http://www.school/https://uchi.r/" Type="http://schemas.openxmlformats.org/officeDocument/2006/relationships/hyperlink" Id="rId220"/>
    <Relationship TargetMode="External" Target="http://www.edu.ru/http://www.school/https://uchi.r/" Type="http://schemas.openxmlformats.org/officeDocument/2006/relationships/hyperlink" Id="rId221"/>
    <Relationship TargetMode="External" Target="http://www.edu.ru/http://www.school/https://uchi.r/" Type="http://schemas.openxmlformats.org/officeDocument/2006/relationships/hyperlink" Id="rId222"/>
    <Relationship TargetMode="External" Target="http://www.edu.ru/http://www.school/https://uchi.r/" Type="http://schemas.openxmlformats.org/officeDocument/2006/relationships/hyperlink" Id="rId223"/>
    <Relationship TargetMode="External" Target="http://www.edu.ru/http://www.school/https://uchi.r/" Type="http://schemas.openxmlformats.org/officeDocument/2006/relationships/hyperlink" Id="rId224"/>
    <Relationship TargetMode="External" Target="http://www.edu.ru/http://www.school/https://uchi.r/" Type="http://schemas.openxmlformats.org/officeDocument/2006/relationships/hyperlink" Id="rId225"/>
    <Relationship TargetMode="External" Target="http://www.edu.ru/http://www.school/https://uchi.r/" Type="http://schemas.openxmlformats.org/officeDocument/2006/relationships/hyperlink" Id="rId226"/>
    <Relationship TargetMode="External" Target="http://www.edu.ru/http://www.school/https://uchi.r/" Type="http://schemas.openxmlformats.org/officeDocument/2006/relationships/hyperlink" Id="rId227"/>
    <Relationship TargetMode="External" Target="http://www.edu.ru/http://www.school/https://uchi.r/" Type="http://schemas.openxmlformats.org/officeDocument/2006/relationships/hyperlink" Id="rId228"/>
    <Relationship TargetMode="External" Target="http://www.edu.ru/http://www.school/https://uchi.r/" Type="http://schemas.openxmlformats.org/officeDocument/2006/relationships/hyperlink" Id="rId229"/>
    <Relationship TargetMode="External" Target="http://www.edu.ru/http://www.school/https://uchi.r/" Type="http://schemas.openxmlformats.org/officeDocument/2006/relationships/hyperlink" Id="rId230"/>
    <Relationship TargetMode="External" Target="http://www.edu.ru/http://www.school/https://uchi.r/" Type="http://schemas.openxmlformats.org/officeDocument/2006/relationships/hyperlink" Id="rId231"/>
    <Relationship TargetMode="External" Target="http://www.edu.ru/http://www.school/https://uchi.r/" Type="http://schemas.openxmlformats.org/officeDocument/2006/relationships/hyperlink" Id="rId232"/>
    <Relationship TargetMode="External" Target="http://www.edu.ru/http://www.school/https://uchi.r/" Type="http://schemas.openxmlformats.org/officeDocument/2006/relationships/hyperlink" Id="rId233"/>
    <Relationship TargetMode="External" Target="http://www.edu.ru/http://www.school/https://uchi.r/" Type="http://schemas.openxmlformats.org/officeDocument/2006/relationships/hyperlink" Id="rId234"/>
    <Relationship TargetMode="External" Target="http://www.edu.ru/http://www.school/https://uchi.r/" Type="http://schemas.openxmlformats.org/officeDocument/2006/relationships/hyperlink" Id="rId235"/>
    <Relationship TargetMode="External" Target="http://www.edu.ru/http://www.school/https://uchi.r/" Type="http://schemas.openxmlformats.org/officeDocument/2006/relationships/hyperlink" Id="rId236"/>
    <Relationship TargetMode="External" Target="http://www.edu.ru/http://www.school/https://uchi.r/" Type="http://schemas.openxmlformats.org/officeDocument/2006/relationships/hyperlink" Id="rId237"/>
    <Relationship TargetMode="External" Target="http://www.edu.ru/http://www.school/https://uchi.r/" Type="http://schemas.openxmlformats.org/officeDocument/2006/relationships/hyperlink" Id="rId238"/>
    <Relationship TargetMode="External" Target="http://www.edu.ru/http://www.school/https://uchi.r/" Type="http://schemas.openxmlformats.org/officeDocument/2006/relationships/hyperlink" Id="rId239"/>
    <Relationship TargetMode="External" Target="http://www.edu.ru/http://www.school/https://uchi.r/" Type="http://schemas.openxmlformats.org/officeDocument/2006/relationships/hyperlink" Id="rId240"/>
    <Relationship TargetMode="External" Target="http://www.edu.ru/http://www.school/https://uchi.r/" Type="http://schemas.openxmlformats.org/officeDocument/2006/relationships/hyperlink" Id="rId241"/>
    <Relationship TargetMode="External" Target="http://www.edu.ru/http://www.school/https://uchi.r/" Type="http://schemas.openxmlformats.org/officeDocument/2006/relationships/hyperlink" Id="rId242"/>
    <Relationship TargetMode="External" Target="http://www.edu.ru/http://www.school/https://uchi.r/" Type="http://schemas.openxmlformats.org/officeDocument/2006/relationships/hyperlink" Id="rId243"/>
    <Relationship TargetMode="External" Target="http://www.edu.ru/http://www.school/https://uchi.r/" Type="http://schemas.openxmlformats.org/officeDocument/2006/relationships/hyperlink" Id="rId244"/>
    <Relationship TargetMode="External" Target="http://www.edu.ru/http://www.school/https://uchi.r/" Type="http://schemas.openxmlformats.org/officeDocument/2006/relationships/hyperlink" Id="rId245"/>
    <Relationship TargetMode="External" Target="http://www.edu.ru/http://www.school/https://uchi.r/" Type="http://schemas.openxmlformats.org/officeDocument/2006/relationships/hyperlink" Id="rId246"/>
    <Relationship TargetMode="External" Target="http://www.edu.ru/http://www.school/https://uchi.r/" Type="http://schemas.openxmlformats.org/officeDocument/2006/relationships/hyperlink" Id="rId247"/>
    <Relationship TargetMode="External" Target="http://www.edu.ru/http://www.school/https://uchi.r/" Type="http://schemas.openxmlformats.org/officeDocument/2006/relationships/hyperlink" Id="rId248"/>
    <Relationship TargetMode="External" Target="http://www.edu.ru/http://www.school/https://uchi.r/" Type="http://schemas.openxmlformats.org/officeDocument/2006/relationships/hyperlink" Id="rId249"/>
    <Relationship TargetMode="External" Target="http://www.edu.ru/http://www.school/https://uchi.r/" Type="http://schemas.openxmlformats.org/officeDocument/2006/relationships/hyperlink" Id="rId250"/>
    <Relationship TargetMode="External" Target="http://www.edu.ru/http://www.school/https://uchi.r/" Type="http://schemas.openxmlformats.org/officeDocument/2006/relationships/hyperlink" Id="rId251"/>
    <Relationship TargetMode="External" Target="http://www.edu.ru/http://www.school/https://uchi.r/" Type="http://schemas.openxmlformats.org/officeDocument/2006/relationships/hyperlink" Id="rId252"/>
    <Relationship TargetMode="External" Target="http://www.edu.ru/http://www.school/https://uchi.r/" Type="http://schemas.openxmlformats.org/officeDocument/2006/relationships/hyperlink" Id="rId253"/>
    <Relationship TargetMode="External" Target="http://www.edu.ru/http://www.school/https://uchi.r/" Type="http://schemas.openxmlformats.org/officeDocument/2006/relationships/hyperlink" Id="rId254"/>
    <Relationship TargetMode="External" Target="http://www.edu.ru/http://www.school/https://uchi.r/" Type="http://schemas.openxmlformats.org/officeDocument/2006/relationships/hyperlink" Id="rId255"/>
    <Relationship TargetMode="External" Target="http://www.edu.ru/http://www.school/https://uchi.r/" Type="http://schemas.openxmlformats.org/officeDocument/2006/relationships/hyperlink" Id="rId256"/>
    <Relationship TargetMode="External" Target="http://www.edu.ru/http://www.school/https://uchi.r/" Type="http://schemas.openxmlformats.org/officeDocument/2006/relationships/hyperlink" Id="rId257"/>
    <Relationship TargetMode="External" Target="http://www.edu.ru/http://www.school/https://uchi.r/" Type="http://schemas.openxmlformats.org/officeDocument/2006/relationships/hyperlink" Id="rId258"/>
    <Relationship TargetMode="External" Target="http://www.edu.ru/http://www.school/https://uchi.r/" Type="http://schemas.openxmlformats.org/officeDocument/2006/relationships/hyperlink" Id="rId259"/>
    <Relationship TargetMode="External" Target="http://www.edu.ru/http://www.school/https://uchi.r/" Type="http://schemas.openxmlformats.org/officeDocument/2006/relationships/hyperlink" Id="rId260"/>
    <Relationship TargetMode="External" Target="http://www.edu.ru/http://www.school/https://uchi.r/" Type="http://schemas.openxmlformats.org/officeDocument/2006/relationships/hyperlink" Id="rId261"/>
    <Relationship TargetMode="External" Target="http://www.edu.ru/http://www.school/https://uchi.r/" Type="http://schemas.openxmlformats.org/officeDocument/2006/relationships/hyperlink" Id="rId262"/>
    <Relationship TargetMode="External" Target="http://www.edu.ru/http://www.school/https://uchi.r/" Type="http://schemas.openxmlformats.org/officeDocument/2006/relationships/hyperlink" Id="rId263"/>
    <Relationship TargetMode="External" Target="http://www.edu.ru/http://www.school/https://uchi.r/" Type="http://schemas.openxmlformats.org/officeDocument/2006/relationships/hyperlink" Id="rId264"/>
    <Relationship TargetMode="External" Target="http://www.edu.ru/http://www.school/https://uchi.r/" Type="http://schemas.openxmlformats.org/officeDocument/2006/relationships/hyperlink" Id="rId265"/>
    <Relationship TargetMode="External" Target="http://www.edu.ru/http://www.school/https://uchi.r/" Type="http://schemas.openxmlformats.org/officeDocument/2006/relationships/hyperlink" Id="rId266"/>
    <Relationship TargetMode="External" Target="http://www.edu.ru/http://www.school/https://uchi.r/" Type="http://schemas.openxmlformats.org/officeDocument/2006/relationships/hyperlink" Id="rId267"/>
    <Relationship TargetMode="External" Target="http://www.edu.ru/http://www.school/https://uchi.r/" Type="http://schemas.openxmlformats.org/officeDocument/2006/relationships/hyperlink" Id="rId268"/>
    <Relationship TargetMode="External" Target="http://www.edu.ru/http://www.school/https://uchi.r/" Type="http://schemas.openxmlformats.org/officeDocument/2006/relationships/hyperlink" Id="rId269"/>
    <Relationship TargetMode="External" Target="http://www.edu.ru/http://www.school/https://uchi.r/" Type="http://schemas.openxmlformats.org/officeDocument/2006/relationships/hyperlink" Id="rId270"/>
    <Relationship TargetMode="External" Target="http://www.edu.ru/http://www.school/https://uchi.r/" Type="http://schemas.openxmlformats.org/officeDocument/2006/relationships/hyperlink" Id="rId271"/>
    <Relationship TargetMode="External" Target="http://www.edu.ru/http://www.school/https://uchi.r/" Type="http://schemas.openxmlformats.org/officeDocument/2006/relationships/hyperlink" Id="rId272"/>
    <Relationship TargetMode="External" Target="http://www.edu.ru/http://www.school/https://uchi.r/" Type="http://schemas.openxmlformats.org/officeDocument/2006/relationships/hyperlink" Id="rId273"/>
    <Relationship TargetMode="External" Target="http://www.edu.ru/http://www.school/https://uchi.r/" Type="http://schemas.openxmlformats.org/officeDocument/2006/relationships/hyperlink" Id="rId274"/>
    <Relationship TargetMode="External" Target="http://www.edu.ru/http://www.school/https://uchi.r/" Type="http://schemas.openxmlformats.org/officeDocument/2006/relationships/hyperlink" Id="rId275"/>
    <Relationship TargetMode="External" Target="http://www.edu.ru/http://www.school/https://uchi.r/" Type="http://schemas.openxmlformats.org/officeDocument/2006/relationships/hyperlink" Id="rId276"/>
    <Relationship TargetMode="External" Target="http://www.edu.ru/http://www.school/https://uchi.r/" Type="http://schemas.openxmlformats.org/officeDocument/2006/relationships/hyperlink" Id="rId277"/>
    <Relationship TargetMode="External" Target="http://www.edu.ru/http://www.school/https://uchi.r/" Type="http://schemas.openxmlformats.org/officeDocument/2006/relationships/hyperlink" Id="rId278"/>
    <Relationship TargetMode="External" Target="http://www.edu.ru/http://www.school/https://uchi.r/" Type="http://schemas.openxmlformats.org/officeDocument/2006/relationships/hyperlink" Id="rId279"/>
    <Relationship TargetMode="External" Target="http://www.edu.ru/http://www.school/https://uchi.r/" Type="http://schemas.openxmlformats.org/officeDocument/2006/relationships/hyperlink" Id="rId280"/>
    <Relationship TargetMode="External" Target="http://www.edu.ru/http://www.school/https://uchi.r/" Type="http://schemas.openxmlformats.org/officeDocument/2006/relationships/hyperlink" Id="rId281"/>
    <Relationship TargetMode="External" Target="http://www.edu.ru/http://www.school/https://uchi.r/" Type="http://schemas.openxmlformats.org/officeDocument/2006/relationships/hyperlink" Id="rId282"/>
    <Relationship TargetMode="External" Target="http://www.edu.ru/http://www.school/https://uchi.r/" Type="http://schemas.openxmlformats.org/officeDocument/2006/relationships/hyperlink" Id="rId283"/>
    <Relationship TargetMode="External" Target="http://www.edu.ru/http://www.school/https://uchi.r/" Type="http://schemas.openxmlformats.org/officeDocument/2006/relationships/hyperlink" Id="rId284"/>
    <Relationship TargetMode="External" Target="http://www.edu.ru/http://www.school/https://uchi.r/" Type="http://schemas.openxmlformats.org/officeDocument/2006/relationships/hyperlink" Id="rId285"/>
    <Relationship TargetMode="External" Target="http://www.edu.ru/http://www.school/https://uchi.r/" Type="http://schemas.openxmlformats.org/officeDocument/2006/relationships/hyperlink" Id="rId286"/>
    <Relationship TargetMode="External" Target="http://www.edu.ru/http://www.school/https://uchi.r/" Type="http://schemas.openxmlformats.org/officeDocument/2006/relationships/hyperlink" Id="rId287"/>
    <Relationship TargetMode="External" Target="http://www.edu.ru/http://www.school/https://uchi.r/" Type="http://schemas.openxmlformats.org/officeDocument/2006/relationships/hyperlink" Id="rId288"/>
    <Relationship TargetMode="External" Target="http://www.edu.ru/http://www.school/https://uchi.r/" Type="http://schemas.openxmlformats.org/officeDocument/2006/relationships/hyperlink" Id="rId289"/>
    <Relationship TargetMode="External" Target="http://www.edu.ru/http://www.school/https://uchi.r/" Type="http://schemas.openxmlformats.org/officeDocument/2006/relationships/hyperlink" Id="rId290"/>
    <Relationship TargetMode="External" Target="http://www.edu.ru/http://www.school/https://uchi.r/" Type="http://schemas.openxmlformats.org/officeDocument/2006/relationships/hyperlink" Id="rId291"/>
    <Relationship TargetMode="External" Target="http://www.edu.ru/http://www.school/https://uchi.r/" Type="http://schemas.openxmlformats.org/officeDocument/2006/relationships/hyperlink" Id="rId292"/>
    <Relationship TargetMode="External" Target="http://www.edu.ru/http://www.school/https://uchi.r/" Type="http://schemas.openxmlformats.org/officeDocument/2006/relationships/hyperlink" Id="rId293"/>
    <Relationship TargetMode="External" Target="http://www.edu.ru/http://www.school/https://uchi.r/" Type="http://schemas.openxmlformats.org/officeDocument/2006/relationships/hyperlink" Id="rId294"/>
    <Relationship TargetMode="External" Target="http://www.edu.ru/http://www.school/https://uchi.r/" Type="http://schemas.openxmlformats.org/officeDocument/2006/relationships/hyperlink" Id="rId295"/>
    <Relationship TargetMode="External" Target="http://www.edu.ru/http://www.school/https://uchi.r/" Type="http://schemas.openxmlformats.org/officeDocument/2006/relationships/hyperlink" Id="rId296"/>
    <Relationship TargetMode="External" Target="http://www.edu.ru/http://www.school/https://uchi.r/" Type="http://schemas.openxmlformats.org/officeDocument/2006/relationships/hyperlink" Id="rId297"/>
    <Relationship TargetMode="External" Target="http://www.edu.ru/http://www.school/https://uchi.r/" Type="http://schemas.openxmlformats.org/officeDocument/2006/relationships/hyperlink" Id="rId298"/>
    <Relationship TargetMode="External" Target="http://www.edu.ru/http://www.school/https://uchi.r/" Type="http://schemas.openxmlformats.org/officeDocument/2006/relationships/hyperlink" Id="rId299"/>
    <Relationship TargetMode="External" Target="http://www.edu.ru/http://www.school/https://uchi.r/" Type="http://schemas.openxmlformats.org/officeDocument/2006/relationships/hyperlink" Id="rId300"/>
    <Relationship TargetMode="External" Target="http://www.edu.ru/http://www.school/https://uchi.r/" Type="http://schemas.openxmlformats.org/officeDocument/2006/relationships/hyperlink" Id="rId301"/>
    <Relationship TargetMode="External" Target="http://www.edu.ru/http://www.school/https://uchi.r/" Type="http://schemas.openxmlformats.org/officeDocument/2006/relationships/hyperlink" Id="rId302"/>
    <Relationship TargetMode="External" Target="http://www.edu.ru/http://www.school/https://uchi.r/" Type="http://schemas.openxmlformats.org/officeDocument/2006/relationships/hyperlink" Id="rId303"/>
    <Relationship TargetMode="External" Target="http://www.edu.ru/http://www.school/https://uchi.r/" Type="http://schemas.openxmlformats.org/officeDocument/2006/relationships/hyperlink" Id="rId304"/>
    <Relationship TargetMode="External" Target="http://www.edu.ru/http://www.school/https://uchi.r/" Type="http://schemas.openxmlformats.org/officeDocument/2006/relationships/hyperlink" Id="rId305"/>
    <Relationship TargetMode="External" Target="http://www.edu.ru/http://www.school/https://uchi.r/" Type="http://schemas.openxmlformats.org/officeDocument/2006/relationships/hyperlink" Id="rId306"/>
    <Relationship TargetMode="External" Target="http://www.edu.ru/http://www.school/https://uchi.r/" Type="http://schemas.openxmlformats.org/officeDocument/2006/relationships/hyperlink" Id="rId307"/>
    <Relationship TargetMode="External" Target="http://www.edu.ru/http://www.school/https://uchi.r/" Type="http://schemas.openxmlformats.org/officeDocument/2006/relationships/hyperlink" Id="rId308"/>
    <Relationship TargetMode="External" Target="http://www.edu.ru/http://www.school/https://uchi.r/" Type="http://schemas.openxmlformats.org/officeDocument/2006/relationships/hyperlink" Id="rId309"/>
    <Relationship TargetMode="External" Target="http://www.edu.ru/http://www.school/https://uchi.r/" Type="http://schemas.openxmlformats.org/officeDocument/2006/relationships/hyperlink" Id="rId310"/>
    <Relationship TargetMode="External" Target="http://www.edu.ru/http://www.school/https://uchi.r/" Type="http://schemas.openxmlformats.org/officeDocument/2006/relationships/hyperlink" Id="rId311"/>
    <Relationship TargetMode="External" Target="http://www.edu.ru/http://www.school/https://uchi.r/" Type="http://schemas.openxmlformats.org/officeDocument/2006/relationships/hyperlink" Id="rId312"/>
    <Relationship TargetMode="External" Target="http://www.edu.ru/http://www.school/https://uchi.r/" Type="http://schemas.openxmlformats.org/officeDocument/2006/relationships/hyperlink" Id="rId313"/>
    <Relationship TargetMode="External" Target="http://www.edu.ru/http://www.school/https://uchi.r/" Type="http://schemas.openxmlformats.org/officeDocument/2006/relationships/hyperlink" Id="rId314"/>
    <Relationship TargetMode="External" Target="http://www.edu.ru/http://www.school/https://uchi.r/" Type="http://schemas.openxmlformats.org/officeDocument/2006/relationships/hyperlink" Id="rId315"/>
    <Relationship TargetMode="External" Target="http://www.edu.ru/http://www.school/https://uchi.r/" Type="http://schemas.openxmlformats.org/officeDocument/2006/relationships/hyperlink" Id="rId316"/>
    <Relationship TargetMode="External" Target="http://www.edu.ru/http://www.school/https://uchi.r/" Type="http://schemas.openxmlformats.org/officeDocument/2006/relationships/hyperlink" Id="rId317"/>
    <Relationship TargetMode="External" Target="http://www.edu.ru/http://www.school/https://uchi.r/" Type="http://schemas.openxmlformats.org/officeDocument/2006/relationships/hyperlink" Id="rId318"/>
    <Relationship TargetMode="External" Target="http://www.edu.ru/http://www.school/https://uchi.r/" Type="http://schemas.openxmlformats.org/officeDocument/2006/relationships/hyperlink" Id="rId319"/>
    <Relationship TargetMode="External" Target="http://www.edu.ru/http://www.school/https://uchi.r/" Type="http://schemas.openxmlformats.org/officeDocument/2006/relationships/hyperlink" Id="rId32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