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741389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7e23ae95-14d1-494f-ac52-185ba52e2507" w:id="1"/>
      <w:r>
        <w:rPr>
          <w:rFonts w:ascii="Times New Roman" w:hAnsi="Times New Roman"/>
          <w:b/>
          <w:i w:val="false"/>
          <w:color w:val="000000"/>
          <w:sz w:val="28"/>
        </w:rPr>
        <w:t>Министерство общего профессионального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6a79db9e-395e-41b7-ae56-606e60c06ed6" w:id="2"/>
      <w:r>
        <w:rPr>
          <w:rFonts w:ascii="Times New Roman" w:hAnsi="Times New Roman"/>
          <w:b/>
          <w:i w:val="false"/>
          <w:color w:val="000000"/>
          <w:sz w:val="28"/>
        </w:rPr>
        <w:t>Отдел образования администрации Цимлянского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Маркинская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Малахова С.С.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№180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1039000)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3c91d4df-ec5a-4693-9f78-bc3133ba6b6b" w:id="3"/>
      <w:r>
        <w:rPr>
          <w:rFonts w:ascii="Times New Roman" w:hAnsi="Times New Roman"/>
          <w:b/>
          <w:i w:val="false"/>
          <w:color w:val="000000"/>
          <w:sz w:val="28"/>
        </w:rPr>
        <w:t>ст.Маркинская</w:t>
      </w:r>
      <w:bookmarkEnd w:id="3"/>
      <w:r>
        <w:rPr>
          <w:rFonts w:ascii="Times New Roman" w:hAnsi="Times New Roman"/>
          <w:b/>
          <w:i w:val="false"/>
          <w:color w:val="000000"/>
          <w:sz w:val="28"/>
        </w:rPr>
        <w:t xml:space="preserve">‌ </w:t>
      </w:r>
      <w:bookmarkStart w:name="cc9c1c5d-85b7-4c8f-b36f-9edff786d340"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7413898" w:id="5"/>
    <w:p>
      <w:pPr>
        <w:sectPr>
          <w:pgSz w:w="11906" w:h="16383" w:orient="portrait"/>
        </w:sectPr>
      </w:pPr>
    </w:p>
    <w:bookmarkEnd w:id="5"/>
    <w:bookmarkEnd w:id="0"/>
    <w:bookmarkStart w:name="block-741389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pPr>
        <w:spacing w:before="0" w:after="0" w:line="264"/>
        <w:ind w:firstLine="600"/>
        <w:jc w:val="both"/>
      </w:pPr>
      <w:r>
        <w:rPr>
          <w:rFonts w:ascii="Times New Roman" w:hAnsi="Times New Roman"/>
          <w:b w:val="false"/>
          <w:i w:val="false"/>
          <w:color w:val="000000"/>
          <w:spacing w:val="-2"/>
          <w:sz w:val="28"/>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pPr>
        <w:spacing w:before="0" w:after="0" w:line="264"/>
        <w:ind w:firstLine="600"/>
        <w:jc w:val="both"/>
      </w:pPr>
      <w:r>
        <w:rPr>
          <w:rFonts w:ascii="Times New Roman" w:hAnsi="Times New Roman"/>
          <w:b w:val="false"/>
          <w:i w:val="false"/>
          <w:color w:val="000000"/>
          <w:spacing w:val="-2"/>
          <w:sz w:val="28"/>
        </w:rPr>
        <w:t>Программа ОБЖ обеспечивает:</w:t>
      </w:r>
    </w:p>
    <w:p>
      <w:pPr>
        <w:numPr>
          <w:ilvl w:val="0"/>
          <w:numId w:val="1"/>
        </w:numPr>
        <w:spacing w:before="0" w:after="0" w:line="264"/>
        <w:jc w:val="both"/>
      </w:pPr>
      <w:r>
        <w:rPr>
          <w:rFonts w:ascii="Times New Roman" w:hAnsi="Times New Roman"/>
          <w:b w:val="false"/>
          <w:i w:val="false"/>
          <w:color w:val="000000"/>
          <w:spacing w:val="-2"/>
          <w:sz w:val="28"/>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pPr>
        <w:numPr>
          <w:ilvl w:val="0"/>
          <w:numId w:val="1"/>
        </w:numPr>
        <w:spacing w:before="0" w:after="0" w:line="264"/>
        <w:jc w:val="both"/>
      </w:pPr>
      <w:r>
        <w:rPr>
          <w:rFonts w:ascii="Times New Roman" w:hAnsi="Times New Roman"/>
          <w:b w:val="false"/>
          <w:i w:val="false"/>
          <w:color w:val="000000"/>
          <w:spacing w:val="-2"/>
          <w:sz w:val="28"/>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pPr>
        <w:numPr>
          <w:ilvl w:val="0"/>
          <w:numId w:val="1"/>
        </w:numPr>
        <w:spacing w:before="0" w:after="0" w:line="264"/>
        <w:jc w:val="both"/>
      </w:pPr>
      <w:r>
        <w:rPr>
          <w:rFonts w:ascii="Times New Roman" w:hAnsi="Times New Roman"/>
          <w:b w:val="false"/>
          <w:i w:val="false"/>
          <w:color w:val="000000"/>
          <w:spacing w:val="-2"/>
          <w:sz w:val="28"/>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pPr>
        <w:numPr>
          <w:ilvl w:val="0"/>
          <w:numId w:val="1"/>
        </w:numPr>
        <w:spacing w:before="0" w:after="0" w:line="264"/>
        <w:jc w:val="both"/>
      </w:pPr>
      <w:r>
        <w:rPr>
          <w:rFonts w:ascii="Times New Roman" w:hAnsi="Times New Roman"/>
          <w:b w:val="false"/>
          <w:i w:val="false"/>
          <w:color w:val="000000"/>
          <w:spacing w:val="-2"/>
          <w:sz w:val="28"/>
        </w:rPr>
        <w:t>подготовку выпускников к решению актуальных практических задач безопасности жизнедеятельности в повседневной жизни.</w:t>
      </w:r>
    </w:p>
    <w:p>
      <w:pPr>
        <w:spacing w:before="0" w:after="0" w:line="264"/>
        <w:ind w:firstLine="600"/>
        <w:jc w:val="both"/>
      </w:pPr>
      <w:r>
        <w:rPr>
          <w:rFonts w:ascii="Times New Roman" w:hAnsi="Times New Roman"/>
          <w:b w:val="false"/>
          <w:i w:val="false"/>
          <w:color w:val="000000"/>
          <w:spacing w:val="-2"/>
          <w:sz w:val="28"/>
        </w:rPr>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pPr>
        <w:spacing w:before="0" w:after="0" w:line="264"/>
        <w:ind w:firstLine="600"/>
        <w:jc w:val="both"/>
      </w:pPr>
      <w:r>
        <w:rPr>
          <w:rFonts w:ascii="Times New Roman" w:hAnsi="Times New Roman"/>
          <w:b w:val="false"/>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 xml:space="preserve">Модуль № 4. «Защита населения Российской Федерации от опасных </w:t>
      </w:r>
      <w:r>
        <w:rPr>
          <w:rFonts w:ascii="Times New Roman" w:hAnsi="Times New Roman"/>
          <w:b w:val="false"/>
          <w:i w:val="false"/>
          <w:color w:val="000000"/>
          <w:spacing w:val="-2"/>
          <w:sz w:val="28"/>
        </w:rPr>
        <w:t>и чрезвычайных ситуаций».</w:t>
      </w:r>
    </w:p>
    <w:p>
      <w:pPr>
        <w:spacing w:before="0" w:after="0" w:line="264"/>
        <w:ind w:firstLine="600"/>
        <w:jc w:val="both"/>
      </w:pPr>
      <w:r>
        <w:rPr>
          <w:rFonts w:ascii="Times New Roman" w:hAnsi="Times New Roman"/>
          <w:b w:val="false"/>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pPr>
        <w:spacing w:before="0" w:after="0" w:line="264"/>
        <w:ind w:firstLine="600"/>
        <w:jc w:val="both"/>
      </w:pPr>
      <w:r>
        <w:rPr>
          <w:rFonts w:ascii="Times New Roman" w:hAnsi="Times New Roman"/>
          <w:b/>
          <w:i w:val="false"/>
          <w:color w:val="000000"/>
          <w:sz w:val="28"/>
        </w:rPr>
        <w:t xml:space="preserve">ОБЩАЯ ХАРАКТЕРИСТИКА УЧЕБНОГО ПРЕДМЕТА «ОСНОВЫ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pacing w:val="-2"/>
          <w:sz w:val="28"/>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firstLine="60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pPr>
        <w:numPr>
          <w:ilvl w:val="0"/>
          <w:numId w:val="2"/>
        </w:numPr>
        <w:spacing w:before="0" w:after="0" w:line="264"/>
        <w:jc w:val="both"/>
      </w:pPr>
      <w:r>
        <w:rPr>
          <w:rFonts w:ascii="Times New Roman" w:hAnsi="Times New Roman"/>
          <w:b w:val="false"/>
          <w:i w:val="false"/>
          <w:color w:val="000000"/>
          <w:spacing w:val="-2"/>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numPr>
          <w:ilvl w:val="0"/>
          <w:numId w:val="2"/>
        </w:numPr>
        <w:spacing w:before="0" w:after="0" w:line="264"/>
        <w:jc w:val="both"/>
      </w:pPr>
      <w:r>
        <w:rPr>
          <w:rFonts w:ascii="Times New Roman" w:hAnsi="Times New Roman"/>
          <w:b w:val="false"/>
          <w:i w:val="false"/>
          <w:color w:val="000000"/>
          <w:spacing w:val="-2"/>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numPr>
          <w:ilvl w:val="0"/>
          <w:numId w:val="2"/>
        </w:numPr>
        <w:spacing w:before="0" w:after="0" w:line="264"/>
        <w:jc w:val="both"/>
      </w:pPr>
      <w:r>
        <w:rPr>
          <w:rFonts w:ascii="Times New Roman" w:hAnsi="Times New Roman"/>
          <w:b w:val="false"/>
          <w:i w:val="false"/>
          <w:color w:val="000000"/>
          <w:spacing w:val="-2"/>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Всего на изучение учебного предмета ОБЖ на уровне среднего общего образования отводится 68 часов (по 34 часа в каждом классе).</w:t>
      </w:r>
    </w:p>
    <w:bookmarkStart w:name="block-7413899" w:id="7"/>
    <w:p>
      <w:pPr>
        <w:sectPr>
          <w:pgSz w:w="11906" w:h="16383" w:orient="portrait"/>
        </w:sectPr>
      </w:pPr>
    </w:p>
    <w:bookmarkEnd w:id="7"/>
    <w:bookmarkEnd w:id="6"/>
    <w:bookmarkStart w:name="block-7413900" w:id="8"/>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firstLine="600"/>
        <w:jc w:val="both"/>
      </w:pPr>
      <w:r>
        <w:rPr>
          <w:rFonts w:ascii="Times New Roman" w:hAnsi="Times New Roman"/>
          <w:b/>
          <w:i w:val="false"/>
          <w:color w:val="000000"/>
          <w:spacing w:val="-2"/>
          <w:sz w:val="28"/>
        </w:rPr>
        <w:t>Модуль № 1. «Основы комплексной безопасности».</w:t>
      </w:r>
    </w:p>
    <w:p>
      <w:pPr>
        <w:spacing w:before="0" w:after="0" w:line="264"/>
        <w:ind w:firstLine="600"/>
        <w:jc w:val="both"/>
      </w:pPr>
      <w:r>
        <w:rPr>
          <w:rFonts w:ascii="Times New Roman" w:hAnsi="Times New Roman"/>
          <w:b w:val="false"/>
          <w:i w:val="false"/>
          <w:color w:val="000000"/>
          <w:spacing w:val="-2"/>
          <w:sz w:val="28"/>
        </w:rPr>
        <w:t>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pacing w:val="-2"/>
          <w:sz w:val="28"/>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pPr>
        <w:spacing w:before="0" w:after="0" w:line="264"/>
        <w:ind w:firstLine="600"/>
        <w:jc w:val="both"/>
      </w:pPr>
      <w:r>
        <w:rPr>
          <w:rFonts w:ascii="Times New Roman" w:hAnsi="Times New Roman"/>
          <w:b w:val="false"/>
          <w:i w:val="false"/>
          <w:color w:val="000000"/>
          <w:spacing w:val="-2"/>
          <w:sz w:val="28"/>
        </w:rPr>
        <w:t xml:space="preserve">Личностный фактор в обеспечении безопасности жизнедеятельности населения в стране. </w:t>
      </w:r>
    </w:p>
    <w:p>
      <w:pPr>
        <w:spacing w:before="0" w:after="0" w:line="264"/>
        <w:ind w:firstLine="600"/>
        <w:jc w:val="both"/>
      </w:pPr>
      <w:r>
        <w:rPr>
          <w:rFonts w:ascii="Times New Roman" w:hAnsi="Times New Roman"/>
          <w:b w:val="false"/>
          <w:i w:val="false"/>
          <w:color w:val="000000"/>
          <w:spacing w:val="-2"/>
          <w:sz w:val="28"/>
        </w:rPr>
        <w:t>Общие правила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spacing w:before="0" w:after="0" w:line="264"/>
        <w:ind w:firstLine="600"/>
        <w:jc w:val="both"/>
      </w:pPr>
      <w:r>
        <w:rPr>
          <w:rFonts w:ascii="Times New Roman" w:hAnsi="Times New Roman"/>
          <w:b w:val="false"/>
          <w:i w:val="false"/>
          <w:color w:val="000000"/>
          <w:spacing w:val="-2"/>
          <w:sz w:val="28"/>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spacing w:before="0" w:after="0" w:line="264"/>
        <w:ind w:firstLine="600"/>
        <w:jc w:val="both"/>
      </w:pPr>
      <w:r>
        <w:rPr>
          <w:rFonts w:ascii="Times New Roman" w:hAnsi="Times New Roman"/>
          <w:b w:val="false"/>
          <w:i w:val="false"/>
          <w:color w:val="000000"/>
          <w:spacing w:val="-2"/>
          <w:sz w:val="28"/>
        </w:rPr>
        <w:t>Как не стать жертвой информационной войны.</w:t>
      </w:r>
    </w:p>
    <w:p>
      <w:pPr>
        <w:spacing w:before="0" w:after="0" w:line="264"/>
        <w:ind w:firstLine="600"/>
        <w:jc w:val="both"/>
      </w:pPr>
      <w:r>
        <w:rPr>
          <w:rFonts w:ascii="Times New Roman" w:hAnsi="Times New Roman"/>
          <w:b w:val="false"/>
          <w:i w:val="false"/>
          <w:color w:val="000000"/>
          <w:spacing w:val="-2"/>
          <w:sz w:val="28"/>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spacing w:before="0" w:after="0" w:line="264"/>
        <w:ind w:firstLine="600"/>
        <w:jc w:val="both"/>
      </w:pPr>
      <w:r>
        <w:rPr>
          <w:rFonts w:ascii="Times New Roman" w:hAnsi="Times New Roman"/>
          <w:b w:val="false"/>
          <w:i w:val="false"/>
          <w:color w:val="000000"/>
          <w:spacing w:val="-2"/>
          <w:sz w:val="28"/>
        </w:rPr>
        <w:t>Обязанности участников дорожного движения. Правила дорожного движения для пешеходов, пассажиров, водителей.</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spacing w:before="0" w:after="0" w:line="264"/>
        <w:ind w:firstLine="600"/>
        <w:jc w:val="both"/>
      </w:pPr>
      <w:r>
        <w:rPr>
          <w:rFonts w:ascii="Times New Roman" w:hAnsi="Times New Roman"/>
          <w:b w:val="false"/>
          <w:i w:val="false"/>
          <w:color w:val="000000"/>
          <w:spacing w:val="-2"/>
          <w:sz w:val="28"/>
        </w:rPr>
        <w:t>Безопасное поведение на различных видах транспорта.</w:t>
      </w:r>
    </w:p>
    <w:p>
      <w:pPr>
        <w:spacing w:before="0" w:after="0" w:line="264"/>
        <w:ind w:firstLine="600"/>
        <w:jc w:val="both"/>
      </w:pPr>
      <w:r>
        <w:rPr>
          <w:rFonts w:ascii="Times New Roman" w:hAnsi="Times New Roman"/>
          <w:b w:val="false"/>
          <w:i w:val="false"/>
          <w:color w:val="000000"/>
          <w:spacing w:val="-2"/>
          <w:sz w:val="28"/>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spacing w:before="0" w:after="0" w:line="264"/>
        <w:ind w:firstLine="600"/>
        <w:jc w:val="both"/>
      </w:pPr>
      <w:r>
        <w:rPr>
          <w:rFonts w:ascii="Times New Roman" w:hAnsi="Times New Roman"/>
          <w:b w:val="false"/>
          <w:i w:val="false"/>
          <w:color w:val="000000"/>
          <w:spacing w:val="-2"/>
          <w:sz w:val="28"/>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spacing w:before="0" w:after="0" w:line="264"/>
        <w:ind w:firstLine="600"/>
        <w:jc w:val="both"/>
      </w:pPr>
      <w:r>
        <w:rPr>
          <w:rFonts w:ascii="Times New Roman" w:hAnsi="Times New Roman"/>
          <w:b w:val="false"/>
          <w:i w:val="false"/>
          <w:color w:val="000000"/>
          <w:spacing w:val="-2"/>
          <w:sz w:val="28"/>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spacing w:before="0" w:after="0" w:line="264"/>
        <w:ind w:firstLine="600"/>
        <w:jc w:val="both"/>
      </w:pPr>
      <w:r>
        <w:rPr>
          <w:rFonts w:ascii="Times New Roman" w:hAnsi="Times New Roman"/>
          <w:b w:val="false"/>
          <w:i w:val="false"/>
          <w:color w:val="000000"/>
          <w:spacing w:val="-2"/>
          <w:sz w:val="28"/>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spacing w:before="0" w:after="0" w:line="264"/>
        <w:ind w:firstLine="600"/>
        <w:jc w:val="both"/>
      </w:pPr>
      <w:r>
        <w:rPr>
          <w:rFonts w:ascii="Times New Roman" w:hAnsi="Times New Roman"/>
          <w:b w:val="false"/>
          <w:i w:val="false"/>
          <w:color w:val="000000"/>
          <w:spacing w:val="-2"/>
          <w:sz w:val="28"/>
        </w:rPr>
        <w:t>Информационная и финансовая безопасность. Информационная безопасность Российской Федерации. Угроза информационной безопасности.</w:t>
      </w:r>
    </w:p>
    <w:p>
      <w:pPr>
        <w:spacing w:before="0" w:after="0" w:line="264"/>
        <w:ind w:firstLine="600"/>
        <w:jc w:val="both"/>
      </w:pPr>
      <w:r>
        <w:rPr>
          <w:rFonts w:ascii="Times New Roman" w:hAnsi="Times New Roman"/>
          <w:b w:val="false"/>
          <w:i w:val="false"/>
          <w:color w:val="000000"/>
          <w:spacing w:val="-2"/>
          <w:sz w:val="28"/>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spacing w:before="0" w:after="0" w:line="264"/>
        <w:ind w:firstLine="600"/>
        <w:jc w:val="both"/>
      </w:pPr>
      <w:r>
        <w:rPr>
          <w:rFonts w:ascii="Times New Roman" w:hAnsi="Times New Roman"/>
          <w:b w:val="false"/>
          <w:i w:val="false"/>
          <w:color w:val="000000"/>
          <w:spacing w:val="-2"/>
          <w:sz w:val="28"/>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spacing w:before="0" w:after="0" w:line="264"/>
        <w:ind w:firstLine="600"/>
        <w:jc w:val="both"/>
      </w:pPr>
      <w:r>
        <w:rPr>
          <w:rFonts w:ascii="Times New Roman" w:hAnsi="Times New Roman"/>
          <w:b w:val="false"/>
          <w:i w:val="false"/>
          <w:color w:val="000000"/>
          <w:spacing w:val="-2"/>
          <w:sz w:val="28"/>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spacing w:before="0" w:after="0" w:line="264"/>
        <w:ind w:firstLine="600"/>
        <w:jc w:val="both"/>
      </w:pPr>
      <w:r>
        <w:rPr>
          <w:rFonts w:ascii="Times New Roman" w:hAnsi="Times New Roman"/>
          <w:b w:val="false"/>
          <w:i w:val="false"/>
          <w:color w:val="000000"/>
          <w:spacing w:val="-2"/>
          <w:sz w:val="28"/>
        </w:rPr>
        <w:t>Порядок действий при попадании в опасную ситуацию. Порядок действий в случаях, когда потерялся человек.</w:t>
      </w:r>
    </w:p>
    <w:p>
      <w:pPr>
        <w:spacing w:before="0" w:after="0" w:line="264"/>
        <w:ind w:firstLine="600"/>
        <w:jc w:val="both"/>
      </w:pPr>
      <w:r>
        <w:rPr>
          <w:rFonts w:ascii="Times New Roman" w:hAnsi="Times New Roman"/>
          <w:b w:val="false"/>
          <w:i w:val="false"/>
          <w:color w:val="000000"/>
          <w:spacing w:val="-2"/>
          <w:sz w:val="28"/>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spacing w:before="0" w:after="0" w:line="264"/>
        <w:ind w:firstLine="600"/>
        <w:jc w:val="both"/>
      </w:pPr>
      <w:r>
        <w:rPr>
          <w:rFonts w:ascii="Times New Roman" w:hAnsi="Times New Roman"/>
          <w:b/>
          <w:i w:val="false"/>
          <w:color w:val="000000"/>
          <w:spacing w:val="-2"/>
          <w:sz w:val="28"/>
        </w:rPr>
        <w:t xml:space="preserve">Модуль № 2. «Основы обороны государства». </w:t>
      </w:r>
    </w:p>
    <w:p>
      <w:pPr>
        <w:spacing w:before="0" w:after="0" w:line="264"/>
        <w:ind w:firstLine="600"/>
        <w:jc w:val="both"/>
      </w:pPr>
      <w:r>
        <w:rPr>
          <w:rFonts w:ascii="Times New Roman" w:hAnsi="Times New Roman"/>
          <w:b w:val="false"/>
          <w:i w:val="false"/>
          <w:color w:val="000000"/>
          <w:spacing w:val="-2"/>
          <w:sz w:val="28"/>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spacing w:before="0" w:after="0" w:line="264"/>
        <w:ind w:firstLine="600"/>
        <w:jc w:val="both"/>
      </w:pPr>
      <w:r>
        <w:rPr>
          <w:rFonts w:ascii="Times New Roman" w:hAnsi="Times New Roman"/>
          <w:b w:val="false"/>
          <w:i w:val="false"/>
          <w:color w:val="000000"/>
          <w:spacing w:val="-2"/>
          <w:sz w:val="28"/>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spacing w:before="0" w:after="0" w:line="264"/>
        <w:ind w:firstLine="600"/>
        <w:jc w:val="both"/>
      </w:pPr>
      <w:r>
        <w:rPr>
          <w:rFonts w:ascii="Times New Roman" w:hAnsi="Times New Roman"/>
          <w:b w:val="false"/>
          <w:i w:val="false"/>
          <w:color w:val="000000"/>
          <w:spacing w:val="-2"/>
          <w:sz w:val="28"/>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pPr>
        <w:spacing w:before="0" w:after="0" w:line="264"/>
        <w:ind w:firstLine="600"/>
        <w:jc w:val="both"/>
      </w:pPr>
      <w:r>
        <w:rPr>
          <w:rFonts w:ascii="Times New Roman" w:hAnsi="Times New Roman"/>
          <w:b w:val="false"/>
          <w:i w:val="false"/>
          <w:color w:val="000000"/>
          <w:spacing w:val="-2"/>
          <w:sz w:val="28"/>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spacing w:before="0" w:after="0" w:line="264"/>
        <w:ind w:firstLine="600"/>
        <w:jc w:val="both"/>
      </w:pPr>
      <w:r>
        <w:rPr>
          <w:rFonts w:ascii="Times New Roman" w:hAnsi="Times New Roman"/>
          <w:b w:val="false"/>
          <w:i w:val="false"/>
          <w:color w:val="000000"/>
          <w:spacing w:val="-2"/>
          <w:sz w:val="28"/>
        </w:rPr>
        <w:t>Дни воинской славы (победные дни) России. Памятные даты России.</w:t>
      </w:r>
    </w:p>
    <w:p>
      <w:pPr>
        <w:spacing w:before="0" w:after="0" w:line="264"/>
        <w:ind w:firstLine="600"/>
        <w:jc w:val="both"/>
      </w:pPr>
      <w:r>
        <w:rPr>
          <w:rFonts w:ascii="Times New Roman" w:hAnsi="Times New Roman"/>
          <w:b w:val="false"/>
          <w:i w:val="false"/>
          <w:color w:val="000000"/>
          <w:spacing w:val="-2"/>
          <w:sz w:val="28"/>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spacing w:before="0" w:after="0" w:line="264"/>
        <w:ind w:firstLine="600"/>
        <w:jc w:val="both"/>
      </w:pPr>
      <w:r>
        <w:rPr>
          <w:rFonts w:ascii="Times New Roman" w:hAnsi="Times New Roman"/>
          <w:b w:val="false"/>
          <w:i w:val="false"/>
          <w:color w:val="000000"/>
          <w:spacing w:val="-2"/>
          <w:sz w:val="28"/>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spacing w:before="0" w:after="0" w:line="264"/>
        <w:ind w:firstLine="600"/>
        <w:jc w:val="both"/>
      </w:pPr>
      <w:r>
        <w:rPr>
          <w:rFonts w:ascii="Times New Roman" w:hAnsi="Times New Roman"/>
          <w:b w:val="false"/>
          <w:i w:val="false"/>
          <w:color w:val="000000"/>
          <w:spacing w:val="-2"/>
          <w:sz w:val="28"/>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pPr>
        <w:spacing w:before="0" w:after="0" w:line="264"/>
        <w:ind w:firstLine="600"/>
        <w:jc w:val="both"/>
      </w:pPr>
      <w:r>
        <w:rPr>
          <w:rFonts w:ascii="Times New Roman" w:hAnsi="Times New Roman"/>
          <w:b w:val="false"/>
          <w:i w:val="false"/>
          <w:color w:val="000000"/>
          <w:spacing w:val="-2"/>
          <w:sz w:val="28"/>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spacing w:before="0" w:after="0" w:line="264"/>
        <w:ind w:firstLine="600"/>
        <w:jc w:val="both"/>
      </w:pPr>
      <w:r>
        <w:rPr>
          <w:rFonts w:ascii="Times New Roman" w:hAnsi="Times New Roman"/>
          <w:b/>
          <w:i w:val="false"/>
          <w:color w:val="000000"/>
          <w:spacing w:val="-2"/>
          <w:sz w:val="28"/>
        </w:rPr>
        <w:t>Модуль № 3. «Военно-профессиональная деятельность».</w:t>
      </w:r>
    </w:p>
    <w:p>
      <w:pPr>
        <w:spacing w:before="0" w:after="0" w:line="264"/>
        <w:ind w:firstLine="600"/>
        <w:jc w:val="both"/>
      </w:pPr>
      <w:r>
        <w:rPr>
          <w:rFonts w:ascii="Times New Roman" w:hAnsi="Times New Roman"/>
          <w:b w:val="false"/>
          <w:i w:val="false"/>
          <w:color w:val="000000"/>
          <w:spacing w:val="-2"/>
          <w:sz w:val="28"/>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spacing w:before="0" w:after="0" w:line="264"/>
        <w:ind w:firstLine="600"/>
        <w:jc w:val="both"/>
      </w:pPr>
      <w:r>
        <w:rPr>
          <w:rFonts w:ascii="Times New Roman" w:hAnsi="Times New Roman"/>
          <w:b w:val="false"/>
          <w:i w:val="false"/>
          <w:color w:val="000000"/>
          <w:spacing w:val="-2"/>
          <w:sz w:val="28"/>
        </w:rPr>
        <w:t>Организация подготовки офицерских кадров для Вооружённых Сил Российской Федерации, МВД России, ФСБ России, МЧС России.</w:t>
      </w:r>
    </w:p>
    <w:p>
      <w:pPr>
        <w:spacing w:before="0" w:after="0" w:line="264"/>
        <w:ind w:firstLine="600"/>
        <w:jc w:val="both"/>
      </w:pPr>
      <w:r>
        <w:rPr>
          <w:rFonts w:ascii="Times New Roman" w:hAnsi="Times New Roman"/>
          <w:b w:val="false"/>
          <w:i w:val="false"/>
          <w:color w:val="000000"/>
          <w:spacing w:val="-2"/>
          <w:sz w:val="28"/>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spacing w:before="0" w:after="0" w:line="264"/>
        <w:ind w:firstLine="600"/>
        <w:jc w:val="both"/>
      </w:pPr>
      <w:r>
        <w:rPr>
          <w:rFonts w:ascii="Times New Roman" w:hAnsi="Times New Roman"/>
          <w:b w:val="false"/>
          <w:i w:val="false"/>
          <w:color w:val="000000"/>
          <w:spacing w:val="-2"/>
          <w:sz w:val="28"/>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spacing w:before="0" w:after="0" w:line="264"/>
        <w:ind w:firstLine="600"/>
        <w:jc w:val="both"/>
      </w:pPr>
      <w:r>
        <w:rPr>
          <w:rFonts w:ascii="Times New Roman" w:hAnsi="Times New Roman"/>
          <w:b w:val="false"/>
          <w:i w:val="false"/>
          <w:color w:val="000000"/>
          <w:spacing w:val="-2"/>
          <w:sz w:val="28"/>
        </w:rPr>
        <w:t>Ритуал подъёма и спуска Государственного флага Российской Федерации. Вручение воинской части государственной награды.</w:t>
      </w:r>
    </w:p>
    <w:p>
      <w:pPr>
        <w:spacing w:before="0" w:after="0" w:line="264"/>
        <w:ind w:firstLine="600"/>
        <w:jc w:val="both"/>
      </w:pPr>
      <w:r>
        <w:rPr>
          <w:rFonts w:ascii="Times New Roman" w:hAnsi="Times New Roman"/>
          <w:b w:val="false"/>
          <w:i w:val="false"/>
          <w:color w:val="000000"/>
          <w:spacing w:val="-2"/>
          <w:sz w:val="28"/>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spacing w:before="0" w:after="0" w:line="264"/>
        <w:ind w:firstLine="600"/>
        <w:jc w:val="both"/>
      </w:pPr>
      <w:r>
        <w:rPr>
          <w:rFonts w:ascii="Times New Roman" w:hAnsi="Times New Roman"/>
          <w:b/>
          <w:i w:val="false"/>
          <w:color w:val="000000"/>
          <w:spacing w:val="-2"/>
          <w:sz w:val="28"/>
        </w:rPr>
        <w:t>Модуль № 4. «Защита населения Российской Федерации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spacing w:before="0" w:after="0" w:line="264"/>
        <w:ind w:firstLine="600"/>
        <w:jc w:val="both"/>
      </w:pPr>
      <w:r>
        <w:rPr>
          <w:rFonts w:ascii="Times New Roman" w:hAnsi="Times New Roman"/>
          <w:b w:val="false"/>
          <w:i w:val="false"/>
          <w:color w:val="000000"/>
          <w:spacing w:val="-2"/>
          <w:sz w:val="28"/>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spacing w:before="0" w:after="0" w:line="264"/>
        <w:ind w:firstLine="600"/>
        <w:jc w:val="both"/>
      </w:pPr>
      <w:r>
        <w:rPr>
          <w:rFonts w:ascii="Times New Roman" w:hAnsi="Times New Roman"/>
          <w:b w:val="false"/>
          <w:i w:val="false"/>
          <w:color w:val="000000"/>
          <w:spacing w:val="-2"/>
          <w:sz w:val="28"/>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spacing w:before="0" w:after="0" w:line="264"/>
        <w:ind w:firstLine="600"/>
        <w:jc w:val="both"/>
      </w:pPr>
      <w:r>
        <w:rPr>
          <w:rFonts w:ascii="Times New Roman" w:hAnsi="Times New Roman"/>
          <w:b w:val="false"/>
          <w:i w:val="false"/>
          <w:color w:val="000000"/>
          <w:spacing w:val="-2"/>
          <w:sz w:val="28"/>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spacing w:before="0" w:after="0" w:line="264"/>
        <w:ind w:firstLine="600"/>
        <w:jc w:val="both"/>
      </w:pPr>
      <w:r>
        <w:rPr>
          <w:rFonts w:ascii="Times New Roman" w:hAnsi="Times New Roman"/>
          <w:b w:val="false"/>
          <w:i w:val="false"/>
          <w:color w:val="000000"/>
          <w:spacing w:val="-2"/>
          <w:sz w:val="28"/>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spacing w:before="0" w:after="0" w:line="264"/>
        <w:ind w:firstLine="600"/>
        <w:jc w:val="both"/>
      </w:pPr>
      <w:r>
        <w:rPr>
          <w:rFonts w:ascii="Times New Roman" w:hAnsi="Times New Roman"/>
          <w:b w:val="false"/>
          <w:i w:val="false"/>
          <w:color w:val="000000"/>
          <w:spacing w:val="-2"/>
          <w:sz w:val="28"/>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spacing w:before="0" w:after="0" w:line="264"/>
        <w:ind w:firstLine="600"/>
        <w:jc w:val="both"/>
      </w:pPr>
      <w:r>
        <w:rPr>
          <w:rFonts w:ascii="Times New Roman" w:hAnsi="Times New Roman"/>
          <w:b w:val="false"/>
          <w:i w:val="false"/>
          <w:color w:val="000000"/>
          <w:spacing w:val="-2"/>
          <w:sz w:val="28"/>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spacing w:before="0" w:after="0" w:line="264"/>
        <w:ind w:firstLine="600"/>
        <w:jc w:val="both"/>
      </w:pPr>
      <w:r>
        <w:rPr>
          <w:rFonts w:ascii="Times New Roman" w:hAnsi="Times New Roman"/>
          <w:b/>
          <w:i w:val="false"/>
          <w:color w:val="000000"/>
          <w:spacing w:val="-2"/>
          <w:sz w:val="28"/>
        </w:rPr>
        <w:t>Модуль № 5. «Безопасность в природной среде и экологическая безопасность».</w:t>
      </w:r>
    </w:p>
    <w:p>
      <w:pPr>
        <w:spacing w:before="0" w:after="0" w:line="264"/>
        <w:ind w:firstLine="600"/>
        <w:jc w:val="both"/>
      </w:pPr>
      <w:r>
        <w:rPr>
          <w:rFonts w:ascii="Times New Roman" w:hAnsi="Times New Roman"/>
          <w:b w:val="false"/>
          <w:i w:val="false"/>
          <w:color w:val="000000"/>
          <w:spacing w:val="-2"/>
          <w:sz w:val="28"/>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spacing w:before="0" w:after="0" w:line="264"/>
        <w:ind w:firstLine="600"/>
        <w:jc w:val="both"/>
      </w:pPr>
      <w:r>
        <w:rPr>
          <w:rFonts w:ascii="Times New Roman" w:hAnsi="Times New Roman"/>
          <w:b w:val="false"/>
          <w:i w:val="false"/>
          <w:color w:val="000000"/>
          <w:spacing w:val="-2"/>
          <w:sz w:val="28"/>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spacing w:before="0" w:after="0" w:line="264"/>
        <w:ind w:firstLine="600"/>
        <w:jc w:val="both"/>
      </w:pPr>
      <w:r>
        <w:rPr>
          <w:rFonts w:ascii="Times New Roman" w:hAnsi="Times New Roman"/>
          <w:b w:val="false"/>
          <w:i w:val="false"/>
          <w:color w:val="000000"/>
          <w:spacing w:val="-2"/>
          <w:sz w:val="28"/>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spacing w:before="0" w:after="0" w:line="264"/>
        <w:ind w:firstLine="600"/>
        <w:jc w:val="both"/>
      </w:pPr>
      <w:r>
        <w:rPr>
          <w:rFonts w:ascii="Times New Roman" w:hAnsi="Times New Roman"/>
          <w:b w:val="false"/>
          <w:i w:val="false"/>
          <w:color w:val="000000"/>
          <w:spacing w:val="-2"/>
          <w:sz w:val="28"/>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spacing w:before="0" w:after="0" w:line="264"/>
        <w:ind w:firstLine="600"/>
        <w:jc w:val="both"/>
      </w:pPr>
      <w:r>
        <w:rPr>
          <w:rFonts w:ascii="Times New Roman" w:hAnsi="Times New Roman"/>
          <w:b w:val="false"/>
          <w:i w:val="false"/>
          <w:color w:val="000000"/>
          <w:spacing w:val="-2"/>
          <w:sz w:val="28"/>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spacing w:before="0" w:after="0" w:line="264"/>
        <w:ind w:firstLine="600"/>
        <w:jc w:val="both"/>
      </w:pPr>
      <w:r>
        <w:rPr>
          <w:rFonts w:ascii="Times New Roman" w:hAnsi="Times New Roman"/>
          <w:b w:val="false"/>
          <w:i w:val="false"/>
          <w:color w:val="000000"/>
          <w:spacing w:val="-2"/>
          <w:sz w:val="28"/>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spacing w:before="0" w:after="0" w:line="264"/>
        <w:ind w:firstLine="600"/>
        <w:jc w:val="both"/>
      </w:pPr>
      <w:r>
        <w:rPr>
          <w:rFonts w:ascii="Times New Roman" w:hAnsi="Times New Roman"/>
          <w:b/>
          <w:i w:val="false"/>
          <w:color w:val="000000"/>
          <w:spacing w:val="-2"/>
          <w:sz w:val="28"/>
        </w:rPr>
        <w:t>Модуль № 6.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pacing w:val="-2"/>
          <w:sz w:val="28"/>
        </w:rPr>
        <w:t>Разновидности экстремистской деятельности. Внешние и внутренние экстремистские угрозы.</w:t>
      </w:r>
    </w:p>
    <w:p>
      <w:pPr>
        <w:spacing w:before="0" w:after="0" w:line="264"/>
        <w:ind w:firstLine="600"/>
        <w:jc w:val="both"/>
      </w:pPr>
      <w:r>
        <w:rPr>
          <w:rFonts w:ascii="Times New Roman" w:hAnsi="Times New Roman"/>
          <w:b w:val="false"/>
          <w:i w:val="false"/>
          <w:color w:val="000000"/>
          <w:spacing w:val="-2"/>
          <w:sz w:val="28"/>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spacing w:before="0" w:after="0" w:line="264"/>
        <w:ind w:firstLine="600"/>
        <w:jc w:val="both"/>
      </w:pPr>
      <w:r>
        <w:rPr>
          <w:rFonts w:ascii="Times New Roman" w:hAnsi="Times New Roman"/>
          <w:b w:val="false"/>
          <w:i w:val="false"/>
          <w:color w:val="000000"/>
          <w:spacing w:val="-2"/>
          <w:sz w:val="28"/>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spacing w:before="0" w:after="0" w:line="264"/>
        <w:ind w:firstLine="600"/>
        <w:jc w:val="both"/>
      </w:pPr>
      <w:r>
        <w:rPr>
          <w:rFonts w:ascii="Times New Roman" w:hAnsi="Times New Roman"/>
          <w:b w:val="false"/>
          <w:i w:val="false"/>
          <w:color w:val="000000"/>
          <w:spacing w:val="-2"/>
          <w:sz w:val="28"/>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spacing w:before="0" w:after="0" w:line="264"/>
        <w:ind w:firstLine="600"/>
        <w:jc w:val="both"/>
      </w:pPr>
      <w:r>
        <w:rPr>
          <w:rFonts w:ascii="Times New Roman" w:hAnsi="Times New Roman"/>
          <w:b w:val="false"/>
          <w:i w:val="false"/>
          <w:color w:val="000000"/>
          <w:spacing w:val="-2"/>
          <w:sz w:val="28"/>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pPr>
        <w:spacing w:before="0" w:after="0" w:line="264"/>
        <w:ind w:firstLine="600"/>
        <w:jc w:val="both"/>
      </w:pPr>
      <w:r>
        <w:rPr>
          <w:rFonts w:ascii="Times New Roman" w:hAnsi="Times New Roman"/>
          <w:b w:val="false"/>
          <w:i w:val="false"/>
          <w:color w:val="000000"/>
          <w:spacing w:val="-2"/>
          <w:sz w:val="28"/>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spacing w:before="0" w:after="0" w:line="264"/>
        <w:ind w:firstLine="600"/>
        <w:jc w:val="both"/>
      </w:pPr>
      <w:r>
        <w:rPr>
          <w:rFonts w:ascii="Times New Roman" w:hAnsi="Times New Roman"/>
          <w:b w:val="false"/>
          <w:i w:val="false"/>
          <w:color w:val="000000"/>
          <w:spacing w:val="-2"/>
          <w:sz w:val="28"/>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spacing w:before="0" w:after="0" w:line="264"/>
        <w:ind w:firstLine="600"/>
        <w:jc w:val="both"/>
      </w:pPr>
      <w:r>
        <w:rPr>
          <w:rFonts w:ascii="Times New Roman" w:hAnsi="Times New Roman"/>
          <w:b w:val="false"/>
          <w:i w:val="false"/>
          <w:color w:val="000000"/>
          <w:spacing w:val="-2"/>
          <w:sz w:val="28"/>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spacing w:before="0" w:after="0" w:line="264"/>
        <w:ind w:firstLine="600"/>
        <w:jc w:val="both"/>
      </w:pPr>
      <w:r>
        <w:rPr>
          <w:rFonts w:ascii="Times New Roman" w:hAnsi="Times New Roman"/>
          <w:b/>
          <w:i w:val="false"/>
          <w:color w:val="000000"/>
          <w:spacing w:val="-2"/>
          <w:sz w:val="28"/>
        </w:rPr>
        <w:t>Модуль № 7. «Основы здорового образа жизни».</w:t>
      </w:r>
    </w:p>
    <w:p>
      <w:pPr>
        <w:spacing w:before="0" w:after="0" w:line="264"/>
        <w:ind w:firstLine="600"/>
        <w:jc w:val="both"/>
      </w:pPr>
      <w:r>
        <w:rPr>
          <w:rFonts w:ascii="Times New Roman" w:hAnsi="Times New Roman"/>
          <w:b w:val="false"/>
          <w:i w:val="false"/>
          <w:color w:val="000000"/>
          <w:spacing w:val="-2"/>
          <w:sz w:val="28"/>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spacing w:before="0" w:after="0" w:line="264"/>
        <w:ind w:firstLine="600"/>
        <w:jc w:val="both"/>
      </w:pPr>
      <w:r>
        <w:rPr>
          <w:rFonts w:ascii="Times New Roman" w:hAnsi="Times New Roman"/>
          <w:b w:val="false"/>
          <w:i w:val="false"/>
          <w:color w:val="000000"/>
          <w:spacing w:val="-2"/>
          <w:sz w:val="28"/>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spacing w:before="0" w:after="0" w:line="264"/>
        <w:ind w:firstLine="600"/>
        <w:jc w:val="both"/>
      </w:pPr>
      <w:r>
        <w:rPr>
          <w:rFonts w:ascii="Times New Roman" w:hAnsi="Times New Roman"/>
          <w:b w:val="false"/>
          <w:i w:val="false"/>
          <w:color w:val="000000"/>
          <w:spacing w:val="-2"/>
          <w:sz w:val="28"/>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spacing w:before="0" w:after="0" w:line="264"/>
        <w:ind w:firstLine="600"/>
        <w:jc w:val="both"/>
      </w:pPr>
      <w:r>
        <w:rPr>
          <w:rFonts w:ascii="Times New Roman" w:hAnsi="Times New Roman"/>
          <w:b w:val="false"/>
          <w:i w:val="false"/>
          <w:color w:val="000000"/>
          <w:spacing w:val="-2"/>
          <w:sz w:val="28"/>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spacing w:before="0" w:after="0" w:line="264"/>
        <w:ind w:firstLine="600"/>
        <w:jc w:val="both"/>
      </w:pPr>
      <w:r>
        <w:rPr>
          <w:rFonts w:ascii="Times New Roman" w:hAnsi="Times New Roman"/>
          <w:b w:val="false"/>
          <w:i w:val="false"/>
          <w:color w:val="000000"/>
          <w:spacing w:val="-2"/>
          <w:sz w:val="28"/>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spacing w:before="0" w:after="0" w:line="264"/>
        <w:ind w:firstLine="600"/>
        <w:jc w:val="both"/>
      </w:pPr>
      <w:r>
        <w:rPr>
          <w:rFonts w:ascii="Times New Roman" w:hAnsi="Times New Roman"/>
          <w:b w:val="false"/>
          <w:i w:val="false"/>
          <w:color w:val="000000"/>
          <w:spacing w:val="-2"/>
          <w:sz w:val="28"/>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spacing w:before="0" w:after="0" w:line="264"/>
        <w:ind w:firstLine="600"/>
        <w:jc w:val="both"/>
      </w:pPr>
      <w:r>
        <w:rPr>
          <w:rFonts w:ascii="Times New Roman" w:hAnsi="Times New Roman"/>
          <w:b/>
          <w:i w:val="false"/>
          <w:color w:val="000000"/>
          <w:spacing w:val="-2"/>
          <w:sz w:val="28"/>
        </w:rPr>
        <w:t>Модуль № 8. «Основы медицинских знаний и оказание первой помощи».</w:t>
      </w:r>
    </w:p>
    <w:p>
      <w:pPr>
        <w:spacing w:before="0" w:after="0" w:line="264"/>
        <w:ind w:firstLine="600"/>
        <w:jc w:val="both"/>
      </w:pPr>
      <w:r>
        <w:rPr>
          <w:rFonts w:ascii="Times New Roman" w:hAnsi="Times New Roman"/>
          <w:b w:val="false"/>
          <w:i w:val="false"/>
          <w:color w:val="000000"/>
          <w:spacing w:val="-2"/>
          <w:sz w:val="28"/>
        </w:rPr>
        <w:t>Освоение основ медицинских знаний.</w:t>
      </w:r>
    </w:p>
    <w:p>
      <w:pPr>
        <w:spacing w:before="0" w:after="0" w:line="264"/>
        <w:ind w:firstLine="600"/>
        <w:jc w:val="both"/>
      </w:pPr>
      <w:r>
        <w:rPr>
          <w:rFonts w:ascii="Times New Roman" w:hAnsi="Times New Roman"/>
          <w:b w:val="false"/>
          <w:i w:val="false"/>
          <w:color w:val="000000"/>
          <w:spacing w:val="-2"/>
          <w:sz w:val="28"/>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spacing w:before="0" w:after="0" w:line="264"/>
        <w:ind w:firstLine="600"/>
        <w:jc w:val="both"/>
      </w:pPr>
      <w:r>
        <w:rPr>
          <w:rFonts w:ascii="Times New Roman" w:hAnsi="Times New Roman"/>
          <w:b w:val="false"/>
          <w:i w:val="false"/>
          <w:color w:val="000000"/>
          <w:spacing w:val="-2"/>
          <w:sz w:val="28"/>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spacing w:before="0" w:after="0" w:line="264"/>
        <w:ind w:firstLine="600"/>
        <w:jc w:val="both"/>
      </w:pPr>
      <w:r>
        <w:rPr>
          <w:rFonts w:ascii="Times New Roman" w:hAnsi="Times New Roman"/>
          <w:b w:val="false"/>
          <w:i w:val="false"/>
          <w:color w:val="000000"/>
          <w:spacing w:val="-2"/>
          <w:sz w:val="28"/>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spacing w:before="0" w:after="0" w:line="264"/>
        <w:ind w:firstLine="600"/>
        <w:jc w:val="both"/>
      </w:pPr>
      <w:r>
        <w:rPr>
          <w:rFonts w:ascii="Times New Roman" w:hAnsi="Times New Roman"/>
          <w:b w:val="false"/>
          <w:i w:val="false"/>
          <w:color w:val="000000"/>
          <w:spacing w:val="-2"/>
          <w:sz w:val="28"/>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spacing w:before="0" w:after="0" w:line="264"/>
        <w:ind w:firstLine="600"/>
        <w:jc w:val="both"/>
      </w:pPr>
      <w:r>
        <w:rPr>
          <w:rFonts w:ascii="Times New Roman" w:hAnsi="Times New Roman"/>
          <w:b w:val="false"/>
          <w:i w:val="false"/>
          <w:color w:val="000000"/>
          <w:spacing w:val="-2"/>
          <w:sz w:val="28"/>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spacing w:before="0" w:after="0" w:line="264"/>
        <w:ind w:firstLine="600"/>
        <w:jc w:val="both"/>
      </w:pPr>
      <w:r>
        <w:rPr>
          <w:rFonts w:ascii="Times New Roman" w:hAnsi="Times New Roman"/>
          <w:b w:val="false"/>
          <w:i w:val="false"/>
          <w:color w:val="000000"/>
          <w:spacing w:val="-2"/>
          <w:sz w:val="28"/>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spacing w:before="0" w:after="0" w:line="264"/>
        <w:ind w:firstLine="600"/>
        <w:jc w:val="both"/>
      </w:pPr>
      <w:r>
        <w:rPr>
          <w:rFonts w:ascii="Times New Roman" w:hAnsi="Times New Roman"/>
          <w:b w:val="false"/>
          <w:i w:val="false"/>
          <w:color w:val="000000"/>
          <w:spacing w:val="-2"/>
          <w:sz w:val="28"/>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spacing w:before="0" w:after="0" w:line="264"/>
        <w:ind w:firstLine="600"/>
        <w:jc w:val="both"/>
      </w:pPr>
      <w:r>
        <w:rPr>
          <w:rFonts w:ascii="Times New Roman" w:hAnsi="Times New Roman"/>
          <w:b w:val="false"/>
          <w:i w:val="false"/>
          <w:color w:val="000000"/>
          <w:spacing w:val="-2"/>
          <w:sz w:val="28"/>
        </w:rPr>
        <w:t>Составы аптечек для оказания первой помощи в различных условиях.</w:t>
      </w:r>
    </w:p>
    <w:p>
      <w:pPr>
        <w:spacing w:before="0" w:after="0" w:line="264"/>
        <w:ind w:firstLine="600"/>
        <w:jc w:val="both"/>
      </w:pPr>
      <w:r>
        <w:rPr>
          <w:rFonts w:ascii="Times New Roman" w:hAnsi="Times New Roman"/>
          <w:b w:val="false"/>
          <w:i w:val="false"/>
          <w:color w:val="000000"/>
          <w:spacing w:val="-2"/>
          <w:sz w:val="28"/>
        </w:rPr>
        <w:t>Правила и способы переноски (транспортировки) пострадавших.</w:t>
      </w:r>
    </w:p>
    <w:p>
      <w:pPr>
        <w:spacing w:before="0" w:after="0" w:line="264"/>
        <w:ind w:firstLine="600"/>
        <w:jc w:val="both"/>
      </w:pPr>
      <w:r>
        <w:rPr>
          <w:rFonts w:ascii="Times New Roman" w:hAnsi="Times New Roman"/>
          <w:b/>
          <w:i w:val="false"/>
          <w:color w:val="000000"/>
          <w:spacing w:val="-2"/>
          <w:sz w:val="28"/>
        </w:rPr>
        <w:t>Модуль № 9. «Элементы начальной военной подготовки».</w:t>
      </w:r>
    </w:p>
    <w:p>
      <w:pPr>
        <w:spacing w:before="0" w:after="0" w:line="264"/>
        <w:ind w:firstLine="600"/>
        <w:jc w:val="both"/>
      </w:pPr>
      <w:r>
        <w:rPr>
          <w:rFonts w:ascii="Times New Roman" w:hAnsi="Times New Roman"/>
          <w:b w:val="false"/>
          <w:i w:val="false"/>
          <w:color w:val="000000"/>
          <w:spacing w:val="-2"/>
          <w:sz w:val="28"/>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spacing w:before="0" w:after="0" w:line="264"/>
        <w:ind w:firstLine="600"/>
        <w:jc w:val="both"/>
      </w:pPr>
      <w:r>
        <w:rPr>
          <w:rFonts w:ascii="Times New Roman" w:hAnsi="Times New Roman"/>
          <w:b w:val="false"/>
          <w:i w:val="false"/>
          <w:color w:val="000000"/>
          <w:spacing w:val="-2"/>
          <w:sz w:val="28"/>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pPr>
        <w:spacing w:before="0" w:after="0" w:line="264"/>
        <w:ind w:firstLine="600"/>
        <w:jc w:val="both"/>
      </w:pPr>
      <w:r>
        <w:rPr>
          <w:rFonts w:ascii="Times New Roman" w:hAnsi="Times New Roman"/>
          <w:b w:val="false"/>
          <w:i w:val="false"/>
          <w:color w:val="000000"/>
          <w:spacing w:val="-2"/>
          <w:sz w:val="28"/>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spacing w:before="0" w:after="0" w:line="264"/>
        <w:ind w:firstLine="600"/>
        <w:jc w:val="both"/>
      </w:pPr>
      <w:r>
        <w:rPr>
          <w:rFonts w:ascii="Times New Roman" w:hAnsi="Times New Roman"/>
          <w:b w:val="false"/>
          <w:i w:val="false"/>
          <w:color w:val="000000"/>
          <w:spacing w:val="-2"/>
          <w:sz w:val="28"/>
        </w:rPr>
        <w:t xml:space="preserve">Способы передвижения в бою при действиях в пешем порядке. </w:t>
      </w:r>
    </w:p>
    <w:p>
      <w:pPr>
        <w:spacing w:before="0" w:after="0" w:line="264"/>
        <w:ind w:firstLine="600"/>
        <w:jc w:val="both"/>
      </w:pPr>
      <w:r>
        <w:rPr>
          <w:rFonts w:ascii="Times New Roman" w:hAnsi="Times New Roman"/>
          <w:b w:val="false"/>
          <w:i w:val="false"/>
          <w:color w:val="000000"/>
          <w:spacing w:val="-2"/>
          <w:sz w:val="28"/>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spacing w:before="0" w:after="0" w:line="264"/>
        <w:ind w:firstLine="600"/>
        <w:jc w:val="both"/>
      </w:pPr>
      <w:r>
        <w:rPr>
          <w:rFonts w:ascii="Times New Roman" w:hAnsi="Times New Roman"/>
          <w:b w:val="false"/>
          <w:i w:val="false"/>
          <w:color w:val="000000"/>
          <w:spacing w:val="-2"/>
          <w:sz w:val="28"/>
        </w:rPr>
        <w:t>Сооружения для защиты личного состава. Открытая щель. Перекрытая щель. Блиндаж. Укрытия для боевой техники. Убежища для личного состава.</w:t>
      </w:r>
    </w:p>
    <w:bookmarkStart w:name="block-7413900" w:id="9"/>
    <w:p>
      <w:pPr>
        <w:sectPr>
          <w:pgSz w:w="11906" w:h="16383" w:orient="portrait"/>
        </w:sectPr>
      </w:pPr>
    </w:p>
    <w:bookmarkEnd w:id="9"/>
    <w:bookmarkEnd w:id="8"/>
    <w:bookmarkStart w:name="block-7413901" w:id="10"/>
    <w:p>
      <w:pPr>
        <w:spacing w:before="0" w:after="0" w:line="264"/>
        <w:ind w:left="120"/>
        <w:jc w:val="both"/>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pacing w:val="-2"/>
          <w:sz w:val="28"/>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pPr>
        <w:spacing w:before="0" w:after="0" w:line="264"/>
        <w:ind w:firstLine="600"/>
        <w:jc w:val="both"/>
      </w:pPr>
      <w:r>
        <w:rPr>
          <w:rFonts w:ascii="Times New Roman" w:hAnsi="Times New Roman"/>
          <w:b w:val="false"/>
          <w:i w:val="false"/>
          <w:color w:val="000000"/>
          <w:spacing w:val="-2"/>
          <w:sz w:val="28"/>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line="264"/>
        <w:ind w:firstLine="600"/>
        <w:jc w:val="both"/>
      </w:pPr>
      <w:r>
        <w:rPr>
          <w:rFonts w:ascii="Times New Roman" w:hAnsi="Times New Roman"/>
          <w:b w:val="false"/>
          <w:i w:val="false"/>
          <w:color w:val="000000"/>
          <w:spacing w:val="-2"/>
          <w:sz w:val="28"/>
        </w:rPr>
        <w:t>Личностные результаты изучения ОБЖ включают:</w:t>
      </w:r>
    </w:p>
    <w:p>
      <w:pPr>
        <w:spacing w:before="0" w:after="0" w:line="264"/>
        <w:ind w:firstLine="600"/>
        <w:jc w:val="both"/>
      </w:pPr>
      <w:r>
        <w:rPr>
          <w:rFonts w:ascii="Times New Roman" w:hAnsi="Times New Roman"/>
          <w:b/>
          <w:i w:val="false"/>
          <w:color w:val="000000"/>
          <w:spacing w:val="-2"/>
          <w:sz w:val="28"/>
        </w:rPr>
        <w:t>1) гражданское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spacing w:before="0" w:after="0" w:line="264"/>
        <w:ind w:firstLine="600"/>
        <w:jc w:val="both"/>
      </w:pPr>
      <w:r>
        <w:rPr>
          <w:rFonts w:ascii="Times New Roman" w:hAnsi="Times New Roman"/>
          <w:b w:val="false"/>
          <w:i w:val="false"/>
          <w:color w:val="000000"/>
          <w:spacing w:val="-2"/>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spacing w:before="0" w:after="0" w:line="264"/>
        <w:ind w:firstLine="600"/>
        <w:jc w:val="both"/>
      </w:pPr>
      <w:r>
        <w:rPr>
          <w:rFonts w:ascii="Times New Roman" w:hAnsi="Times New Roman"/>
          <w:b w:val="false"/>
          <w:i w:val="false"/>
          <w:color w:val="000000"/>
          <w:spacing w:val="-2"/>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spacing w:before="0" w:after="0" w:line="264"/>
        <w:ind w:firstLine="600"/>
        <w:jc w:val="both"/>
      </w:pPr>
      <w:r>
        <w:rPr>
          <w:rFonts w:ascii="Times New Roman" w:hAnsi="Times New Roman"/>
          <w:b w:val="false"/>
          <w:i w:val="false"/>
          <w:color w:val="000000"/>
          <w:spacing w:val="-2"/>
          <w:sz w:val="28"/>
        </w:rPr>
        <w:t>готовность к взаимодействию с обществом и государством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pacing w:val="-2"/>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line="264"/>
        <w:ind w:firstLine="600"/>
        <w:jc w:val="both"/>
      </w:pPr>
      <w:r>
        <w:rPr>
          <w:rFonts w:ascii="Times New Roman" w:hAnsi="Times New Roman"/>
          <w:b/>
          <w:i w:val="false"/>
          <w:color w:val="000000"/>
          <w:spacing w:val="-2"/>
          <w:sz w:val="28"/>
        </w:rPr>
        <w:t>2) патриотическое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spacing w:before="0" w:after="0" w:line="264"/>
        <w:ind w:firstLine="600"/>
        <w:jc w:val="both"/>
      </w:pPr>
      <w:r>
        <w:rPr>
          <w:rFonts w:ascii="Times New Roman" w:hAnsi="Times New Roman"/>
          <w:b w:val="false"/>
          <w:i w:val="false"/>
          <w:color w:val="000000"/>
          <w:spacing w:val="-2"/>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spacing w:before="0" w:after="0" w:line="264"/>
        <w:ind w:firstLine="600"/>
        <w:jc w:val="both"/>
      </w:pPr>
      <w:r>
        <w:rPr>
          <w:rFonts w:ascii="Times New Roman" w:hAnsi="Times New Roman"/>
          <w:b w:val="false"/>
          <w:i w:val="false"/>
          <w:color w:val="000000"/>
          <w:spacing w:val="-2"/>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pacing w:val="-2"/>
          <w:sz w:val="28"/>
        </w:rPr>
        <w:t>3) духовно-нравственное воспитание:</w:t>
      </w:r>
    </w:p>
    <w:p>
      <w:pPr>
        <w:spacing w:before="0" w:after="0" w:line="264"/>
        <w:ind w:firstLine="600"/>
        <w:jc w:val="both"/>
      </w:pPr>
      <w:r>
        <w:rPr>
          <w:rFonts w:ascii="Times New Roman" w:hAnsi="Times New Roman"/>
          <w:b w:val="false"/>
          <w:i w:val="false"/>
          <w:color w:val="000000"/>
          <w:spacing w:val="-2"/>
          <w:sz w:val="28"/>
        </w:rPr>
        <w:t>осознание духовных ценностей российского народа и российского воинства;</w:t>
      </w:r>
    </w:p>
    <w:p>
      <w:pPr>
        <w:spacing w:before="0" w:after="0" w:line="264"/>
        <w:ind w:firstLine="600"/>
        <w:jc w:val="both"/>
      </w:pPr>
      <w:r>
        <w:rPr>
          <w:rFonts w:ascii="Times New Roman" w:hAnsi="Times New Roman"/>
          <w:b w:val="false"/>
          <w:i w:val="false"/>
          <w:color w:val="000000"/>
          <w:spacing w:val="-2"/>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spacing w:before="0" w:after="0" w:line="264"/>
        <w:ind w:firstLine="600"/>
        <w:jc w:val="both"/>
      </w:pPr>
      <w:r>
        <w:rPr>
          <w:rFonts w:ascii="Times New Roman" w:hAnsi="Times New Roman"/>
          <w:b w:val="false"/>
          <w:i w:val="false"/>
          <w:color w:val="000000"/>
          <w:spacing w:val="-2"/>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line="264"/>
        <w:ind w:firstLine="600"/>
        <w:jc w:val="both"/>
      </w:pPr>
      <w:r>
        <w:rPr>
          <w:rFonts w:ascii="Times New Roman" w:hAnsi="Times New Roman"/>
          <w:b/>
          <w:i w:val="false"/>
          <w:color w:val="000000"/>
          <w:spacing w:val="-2"/>
          <w:sz w:val="28"/>
        </w:rPr>
        <w:t>4) эстетическое воспитание:</w:t>
      </w:r>
    </w:p>
    <w:p>
      <w:pPr>
        <w:spacing w:before="0" w:after="0" w:line="264"/>
        <w:ind w:firstLine="600"/>
        <w:jc w:val="both"/>
      </w:pPr>
      <w:r>
        <w:rPr>
          <w:rFonts w:ascii="Times New Roman" w:hAnsi="Times New Roman"/>
          <w:b w:val="false"/>
          <w:i w:val="false"/>
          <w:color w:val="000000"/>
          <w:spacing w:val="-2"/>
          <w:sz w:val="28"/>
        </w:rPr>
        <w:t>эстетическое отношение к миру в сочетании с культурой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взаимозависимости успешности и полноценного развития и безопасного поведения в повседневной жизни;</w:t>
      </w:r>
    </w:p>
    <w:p>
      <w:pPr>
        <w:spacing w:before="0" w:after="0" w:line="264"/>
        <w:ind w:firstLine="600"/>
        <w:jc w:val="both"/>
      </w:pPr>
      <w:r>
        <w:rPr>
          <w:rFonts w:ascii="Times New Roman" w:hAnsi="Times New Roman"/>
          <w:b/>
          <w:i w:val="false"/>
          <w:color w:val="000000"/>
          <w:spacing w:val="-2"/>
          <w:sz w:val="28"/>
        </w:rPr>
        <w:t>5) ценности научного познания:</w:t>
      </w:r>
    </w:p>
    <w:p>
      <w:pPr>
        <w:spacing w:before="0" w:after="0" w:line="264"/>
        <w:ind w:firstLine="600"/>
        <w:jc w:val="both"/>
      </w:pPr>
      <w:r>
        <w:rPr>
          <w:rFonts w:ascii="Times New Roman" w:hAnsi="Times New Roman"/>
          <w:b w:val="false"/>
          <w:i w:val="false"/>
          <w:color w:val="000000"/>
          <w:spacing w:val="-2"/>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spacing w:before="0" w:after="0" w:line="264"/>
        <w:ind w:firstLine="600"/>
        <w:jc w:val="both"/>
      </w:pPr>
      <w:r>
        <w:rPr>
          <w:rFonts w:ascii="Times New Roman" w:hAnsi="Times New Roman"/>
          <w:b w:val="false"/>
          <w:i w:val="false"/>
          <w:color w:val="000000"/>
          <w:spacing w:val="-2"/>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line="264"/>
        <w:ind w:firstLine="600"/>
        <w:jc w:val="both"/>
      </w:pPr>
      <w:r>
        <w:rPr>
          <w:rFonts w:ascii="Times New Roman" w:hAnsi="Times New Roman"/>
          <w:b/>
          <w:i w:val="false"/>
          <w:color w:val="000000"/>
          <w:spacing w:val="-2"/>
          <w:sz w:val="28"/>
        </w:rPr>
        <w:t>6) физическое воспитание:</w:t>
      </w:r>
    </w:p>
    <w:p>
      <w:pPr>
        <w:spacing w:before="0" w:after="0" w:line="264"/>
        <w:ind w:firstLine="600"/>
        <w:jc w:val="both"/>
      </w:pPr>
      <w:r>
        <w:rPr>
          <w:rFonts w:ascii="Times New Roman" w:hAnsi="Times New Roman"/>
          <w:b w:val="false"/>
          <w:i w:val="false"/>
          <w:color w:val="000000"/>
          <w:spacing w:val="-2"/>
          <w:sz w:val="28"/>
        </w:rPr>
        <w:t>осознание ценности жизни, сформированность ответственного отношения к своему здоровью и здоровью окружающих;</w:t>
      </w:r>
    </w:p>
    <w:p>
      <w:pPr>
        <w:spacing w:before="0" w:after="0" w:line="264"/>
        <w:ind w:firstLine="600"/>
        <w:jc w:val="both"/>
      </w:pPr>
      <w:r>
        <w:rPr>
          <w:rFonts w:ascii="Times New Roman" w:hAnsi="Times New Roman"/>
          <w:b w:val="false"/>
          <w:i w:val="false"/>
          <w:color w:val="000000"/>
          <w:spacing w:val="-2"/>
          <w:sz w:val="28"/>
        </w:rPr>
        <w:t>знание приёмов оказания первой помощи и готовность применять их в случае необходимости;</w:t>
      </w:r>
    </w:p>
    <w:p>
      <w:pPr>
        <w:spacing w:before="0" w:after="0" w:line="264"/>
        <w:ind w:firstLine="600"/>
        <w:jc w:val="both"/>
      </w:pPr>
      <w:r>
        <w:rPr>
          <w:rFonts w:ascii="Times New Roman" w:hAnsi="Times New Roman"/>
          <w:b w:val="false"/>
          <w:i w:val="false"/>
          <w:color w:val="000000"/>
          <w:spacing w:val="-2"/>
          <w:sz w:val="28"/>
        </w:rPr>
        <w:t>потребность в регулярном ведении здорового образа жизни;</w:t>
      </w:r>
    </w:p>
    <w:p>
      <w:pPr>
        <w:spacing w:before="0" w:after="0" w:line="264"/>
        <w:ind w:firstLine="600"/>
        <w:jc w:val="both"/>
      </w:pPr>
      <w:r>
        <w:rPr>
          <w:rFonts w:ascii="Times New Roman" w:hAnsi="Times New Roman"/>
          <w:b w:val="false"/>
          <w:i w:val="false"/>
          <w:color w:val="000000"/>
          <w:spacing w:val="-2"/>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pacing w:val="-2"/>
          <w:sz w:val="28"/>
        </w:rPr>
        <w:t>7) трудовое воспитание:</w:t>
      </w:r>
    </w:p>
    <w:p>
      <w:pPr>
        <w:spacing w:before="0" w:after="0" w:line="264"/>
        <w:ind w:firstLine="600"/>
        <w:jc w:val="both"/>
      </w:pPr>
      <w:r>
        <w:rPr>
          <w:rFonts w:ascii="Times New Roman" w:hAnsi="Times New Roman"/>
          <w:b w:val="false"/>
          <w:i w:val="false"/>
          <w:color w:val="000000"/>
          <w:spacing w:val="-2"/>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spacing w:before="0" w:after="0" w:line="264"/>
        <w:ind w:firstLine="600"/>
        <w:jc w:val="both"/>
      </w:pPr>
      <w:r>
        <w:rPr>
          <w:rFonts w:ascii="Times New Roman" w:hAnsi="Times New Roman"/>
          <w:b w:val="false"/>
          <w:i w:val="false"/>
          <w:color w:val="000000"/>
          <w:spacing w:val="-2"/>
          <w:sz w:val="28"/>
        </w:rPr>
        <w:t>готовность к осознанному и ответственному соблюдению требований безопасности в процессе трудовой деятельности;</w:t>
      </w:r>
    </w:p>
    <w:p>
      <w:pPr>
        <w:spacing w:before="0" w:after="0" w:line="264"/>
        <w:ind w:firstLine="600"/>
        <w:jc w:val="both"/>
      </w:pPr>
      <w:r>
        <w:rPr>
          <w:rFonts w:ascii="Times New Roman" w:hAnsi="Times New Roman"/>
          <w:b w:val="false"/>
          <w:i w:val="false"/>
          <w:color w:val="000000"/>
          <w:spacing w:val="-2"/>
          <w:sz w:val="28"/>
        </w:rPr>
        <w:t>интерес к различным сферам профессиональной деятельности, включая военно-профессиональную деятельность;</w:t>
      </w:r>
    </w:p>
    <w:p>
      <w:pPr>
        <w:spacing w:before="0" w:after="0" w:line="264"/>
        <w:ind w:firstLine="600"/>
        <w:jc w:val="both"/>
      </w:pPr>
      <w:r>
        <w:rPr>
          <w:rFonts w:ascii="Times New Roman" w:hAnsi="Times New Roman"/>
          <w:b w:val="false"/>
          <w:i w:val="false"/>
          <w:color w:val="000000"/>
          <w:spacing w:val="-2"/>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pacing w:val="-2"/>
          <w:sz w:val="28"/>
        </w:rPr>
        <w:t>8) экологическое воспитание:</w:t>
      </w:r>
    </w:p>
    <w:p>
      <w:pPr>
        <w:spacing w:before="0" w:after="0" w:line="264"/>
        <w:ind w:firstLine="600"/>
        <w:jc w:val="both"/>
      </w:pPr>
      <w:r>
        <w:rPr>
          <w:rFonts w:ascii="Times New Roman" w:hAnsi="Times New Roman"/>
          <w:b w:val="false"/>
          <w:i w:val="false"/>
          <w:color w:val="000000"/>
          <w:spacing w:val="-2"/>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spacing w:before="0" w:after="0" w:line="264"/>
        <w:ind w:firstLine="600"/>
        <w:jc w:val="both"/>
      </w:pPr>
      <w:r>
        <w:rPr>
          <w:rFonts w:ascii="Times New Roman" w:hAnsi="Times New Roman"/>
          <w:b w:val="false"/>
          <w:i w:val="false"/>
          <w:color w:val="000000"/>
          <w:spacing w:val="-2"/>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spacing w:before="0" w:after="0" w:line="264"/>
        <w:ind w:firstLine="600"/>
        <w:jc w:val="both"/>
      </w:pPr>
      <w:r>
        <w:rPr>
          <w:rFonts w:ascii="Times New Roman" w:hAnsi="Times New Roman"/>
          <w:b w:val="false"/>
          <w:i w:val="false"/>
          <w:color w:val="000000"/>
          <w:spacing w:val="-2"/>
          <w:sz w:val="28"/>
        </w:rPr>
        <w:t>расширение представлений о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МЕТАПРЕДМЕТНЫЕ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логические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spacing w:before="0" w:after="0" w:line="264"/>
        <w:ind w:firstLine="600"/>
        <w:jc w:val="both"/>
      </w:pPr>
      <w:r>
        <w:rPr>
          <w:rFonts w:ascii="Times New Roman" w:hAnsi="Times New Roman"/>
          <w:b w:val="false"/>
          <w:i w:val="false"/>
          <w:color w:val="000000"/>
          <w:spacing w:val="-2"/>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spacing w:before="0" w:after="0" w:line="264"/>
        <w:ind w:firstLine="600"/>
        <w:jc w:val="both"/>
      </w:pPr>
      <w:r>
        <w:rPr>
          <w:rFonts w:ascii="Times New Roman" w:hAnsi="Times New Roman"/>
          <w:b w:val="false"/>
          <w:i w:val="false"/>
          <w:color w:val="000000"/>
          <w:spacing w:val="-2"/>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spacing w:before="0" w:after="0" w:line="264"/>
        <w:ind w:firstLine="600"/>
        <w:jc w:val="both"/>
      </w:pPr>
      <w:r>
        <w:rPr>
          <w:rFonts w:ascii="Times New Roman" w:hAnsi="Times New Roman"/>
          <w:b w:val="false"/>
          <w:i w:val="false"/>
          <w:color w:val="000000"/>
          <w:spacing w:val="-2"/>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spacing w:before="0" w:after="0" w:line="264"/>
        <w:ind w:firstLine="600"/>
        <w:jc w:val="both"/>
      </w:pPr>
      <w:r>
        <w:rPr>
          <w:rFonts w:ascii="Times New Roman" w:hAnsi="Times New Roman"/>
          <w:b w:val="false"/>
          <w:i w:val="false"/>
          <w:color w:val="000000"/>
          <w:spacing w:val="-2"/>
          <w:sz w:val="28"/>
        </w:rPr>
        <w:t>планировать и осуществлять учебные действия в условиях дефицита информации, необходимой для решения стоящей задачи;</w:t>
      </w:r>
    </w:p>
    <w:p>
      <w:pPr>
        <w:spacing w:before="0" w:after="0" w:line="264"/>
        <w:ind w:firstLine="600"/>
        <w:jc w:val="both"/>
      </w:pPr>
      <w:r>
        <w:rPr>
          <w:rFonts w:ascii="Times New Roman" w:hAnsi="Times New Roman"/>
          <w:b w:val="false"/>
          <w:i w:val="false"/>
          <w:color w:val="000000"/>
          <w:spacing w:val="-2"/>
          <w:sz w:val="28"/>
        </w:rPr>
        <w:t>развивать творческое мышление при решении ситуационных задач.</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базовые исследовательские действия</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научной терминологией, ключевыми понятиями и методами в области безопасности жизнедеятельности;</w:t>
      </w:r>
    </w:p>
    <w:p>
      <w:pPr>
        <w:spacing w:before="0" w:after="0" w:line="264"/>
        <w:ind w:firstLine="600"/>
        <w:jc w:val="both"/>
      </w:pPr>
      <w:r>
        <w:rPr>
          <w:rFonts w:ascii="Times New Roman" w:hAnsi="Times New Roman"/>
          <w:b w:val="false"/>
          <w:i w:val="false"/>
          <w:color w:val="000000"/>
          <w:spacing w:val="-2"/>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spacing w:before="0" w:after="0" w:line="264"/>
        <w:ind w:firstLine="600"/>
        <w:jc w:val="both"/>
      </w:pPr>
      <w:r>
        <w:rPr>
          <w:rFonts w:ascii="Times New Roman" w:hAnsi="Times New Roman"/>
          <w:b w:val="false"/>
          <w:i w:val="false"/>
          <w:color w:val="000000"/>
          <w:spacing w:val="-2"/>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spacing w:before="0" w:after="0" w:line="264"/>
        <w:ind w:firstLine="600"/>
        <w:jc w:val="both"/>
      </w:pPr>
      <w:r>
        <w:rPr>
          <w:rFonts w:ascii="Times New Roman" w:hAnsi="Times New Roman"/>
          <w:b w:val="false"/>
          <w:i w:val="false"/>
          <w:color w:val="000000"/>
          <w:spacing w:val="-2"/>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spacing w:before="0" w:after="0" w:line="264"/>
        <w:ind w:firstLine="600"/>
        <w:jc w:val="both"/>
      </w:pPr>
      <w:r>
        <w:rPr>
          <w:rFonts w:ascii="Times New Roman" w:hAnsi="Times New Roman"/>
          <w:b w:val="false"/>
          <w:i w:val="false"/>
          <w:color w:val="000000"/>
          <w:spacing w:val="-2"/>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spacing w:before="0" w:after="0" w:line="264"/>
        <w:ind w:firstLine="600"/>
        <w:jc w:val="both"/>
      </w:pPr>
      <w:r>
        <w:rPr>
          <w:rFonts w:ascii="Times New Roman" w:hAnsi="Times New Roman"/>
          <w:b w:val="false"/>
          <w:i w:val="false"/>
          <w:color w:val="000000"/>
          <w:spacing w:val="-2"/>
          <w:sz w:val="28"/>
        </w:rPr>
        <w:t>характеризовать приобретённые знания и навыки, оценивать возможность их реализации в реальных ситуациях;</w:t>
      </w:r>
    </w:p>
    <w:p>
      <w:pPr>
        <w:spacing w:before="0" w:after="0" w:line="264"/>
        <w:ind w:firstLine="600"/>
        <w:jc w:val="both"/>
      </w:pPr>
      <w:r>
        <w:rPr>
          <w:rFonts w:ascii="Times New Roman" w:hAnsi="Times New Roman"/>
          <w:b w:val="false"/>
          <w:i w:val="false"/>
          <w:color w:val="000000"/>
          <w:spacing w:val="-2"/>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работать с информацией</w:t>
      </w:r>
      <w:r>
        <w:rPr>
          <w:rFonts w:ascii="Times New Roman" w:hAnsi="Times New Roman"/>
          <w:b w:val="false"/>
          <w:i w:val="false"/>
          <w:color w:val="000000"/>
          <w:spacing w:val="-2"/>
          <w:sz w:val="28"/>
        </w:rPr>
        <w:t xml:space="preserve"> как часть познавательных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spacing w:before="0" w:after="0" w:line="264"/>
        <w:ind w:firstLine="600"/>
        <w:jc w:val="both"/>
      </w:pPr>
      <w:r>
        <w:rPr>
          <w:rFonts w:ascii="Times New Roman" w:hAnsi="Times New Roman"/>
          <w:b w:val="false"/>
          <w:i w:val="false"/>
          <w:color w:val="000000"/>
          <w:spacing w:val="-2"/>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spacing w:before="0" w:after="0" w:line="264"/>
        <w:ind w:firstLine="600"/>
        <w:jc w:val="both"/>
      </w:pPr>
      <w:r>
        <w:rPr>
          <w:rFonts w:ascii="Times New Roman" w:hAnsi="Times New Roman"/>
          <w:b w:val="false"/>
          <w:i w:val="false"/>
          <w:color w:val="000000"/>
          <w:spacing w:val="-2"/>
          <w:sz w:val="28"/>
        </w:rPr>
        <w:t>оценивать достоверность, легитимность информации, её соответствие правовым и морально-этическим нормам;</w:t>
      </w:r>
    </w:p>
    <w:p>
      <w:pPr>
        <w:spacing w:before="0" w:after="0" w:line="264"/>
        <w:ind w:firstLine="600"/>
        <w:jc w:val="both"/>
      </w:pPr>
      <w:r>
        <w:rPr>
          <w:rFonts w:ascii="Times New Roman" w:hAnsi="Times New Roman"/>
          <w:b w:val="false"/>
          <w:i w:val="false"/>
          <w:color w:val="000000"/>
          <w:spacing w:val="-2"/>
          <w:sz w:val="28"/>
        </w:rPr>
        <w:t>владеть навыками по предотвращению рисков, профилактике угроз и защите от опасностей цифровой среды;</w:t>
      </w:r>
    </w:p>
    <w:p>
      <w:pPr>
        <w:spacing w:before="0" w:after="0" w:line="264"/>
        <w:ind w:firstLine="600"/>
        <w:jc w:val="both"/>
      </w:pPr>
      <w:r>
        <w:rPr>
          <w:rFonts w:ascii="Times New Roman" w:hAnsi="Times New Roman"/>
          <w:b w:val="false"/>
          <w:i w:val="false"/>
          <w:color w:val="000000"/>
          <w:spacing w:val="-2"/>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общения</w:t>
      </w:r>
      <w:r>
        <w:rPr>
          <w:rFonts w:ascii="Times New Roman" w:hAnsi="Times New Roman"/>
          <w:b w:val="false"/>
          <w:i w:val="false"/>
          <w:color w:val="000000"/>
          <w:spacing w:val="-2"/>
          <w:sz w:val="28"/>
        </w:rPr>
        <w:t xml:space="preserve"> как часть коммуникативных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spacing w:before="0" w:after="0" w:line="264"/>
        <w:ind w:firstLine="600"/>
        <w:jc w:val="both"/>
      </w:pPr>
      <w:r>
        <w:rPr>
          <w:rFonts w:ascii="Times New Roman" w:hAnsi="Times New Roman"/>
          <w:b w:val="false"/>
          <w:i w:val="false"/>
          <w:color w:val="000000"/>
          <w:spacing w:val="-2"/>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spacing w:before="0" w:after="0" w:line="264"/>
        <w:ind w:firstLine="600"/>
        <w:jc w:val="both"/>
      </w:pPr>
      <w:r>
        <w:rPr>
          <w:rFonts w:ascii="Times New Roman" w:hAnsi="Times New Roman"/>
          <w:b w:val="false"/>
          <w:i w:val="false"/>
          <w:color w:val="000000"/>
          <w:spacing w:val="-2"/>
          <w:sz w:val="28"/>
        </w:rPr>
        <w:t>владеть приёмами безопасного межличностного и группового общения; безопасно действовать по избеганию конфликтных ситуаций;</w:t>
      </w:r>
    </w:p>
    <w:p>
      <w:pPr>
        <w:spacing w:before="0" w:after="0" w:line="264"/>
        <w:ind w:firstLine="600"/>
        <w:jc w:val="both"/>
      </w:pPr>
      <w:r>
        <w:rPr>
          <w:rFonts w:ascii="Times New Roman" w:hAnsi="Times New Roman"/>
          <w:b w:val="false"/>
          <w:i w:val="false"/>
          <w:color w:val="000000"/>
          <w:spacing w:val="-2"/>
          <w:sz w:val="28"/>
        </w:rPr>
        <w:t>аргументированно, логично и ясно излагать свою точку зрения с использованием языковых средств.</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самоорганизации</w:t>
      </w:r>
      <w:r>
        <w:rPr>
          <w:rFonts w:ascii="Times New Roman" w:hAnsi="Times New Roman"/>
          <w:b w:val="false"/>
          <w:i w:val="false"/>
          <w:color w:val="000000"/>
          <w:spacing w:val="-2"/>
          <w:sz w:val="28"/>
        </w:rPr>
        <w:t xml:space="preserve">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ставить и формулировать собственные задачи в образовательной деятельности и жизненных ситуациях;</w:t>
      </w:r>
    </w:p>
    <w:p>
      <w:pPr>
        <w:spacing w:before="0" w:after="0" w:line="264"/>
        <w:ind w:firstLine="600"/>
        <w:jc w:val="both"/>
      </w:pPr>
      <w:r>
        <w:rPr>
          <w:rFonts w:ascii="Times New Roman" w:hAnsi="Times New Roman"/>
          <w:b w:val="false"/>
          <w:i w:val="false"/>
          <w:color w:val="000000"/>
          <w:spacing w:val="-2"/>
          <w:sz w:val="28"/>
        </w:rPr>
        <w:t>самостоятельно выявлять проблемные вопросы, выбирать оптимальный способ и составлять план их решения в конкретных условиях;</w:t>
      </w:r>
    </w:p>
    <w:p>
      <w:pPr>
        <w:spacing w:before="0" w:after="0" w:line="264"/>
        <w:ind w:firstLine="600"/>
        <w:jc w:val="both"/>
      </w:pPr>
      <w:r>
        <w:rPr>
          <w:rFonts w:ascii="Times New Roman" w:hAnsi="Times New Roman"/>
          <w:b w:val="false"/>
          <w:i w:val="false"/>
          <w:color w:val="000000"/>
          <w:spacing w:val="-2"/>
          <w:sz w:val="28"/>
        </w:rPr>
        <w:t>делать осознанный выбор в новой ситуации, аргументировать его; брать ответственность за своё решение;</w:t>
      </w:r>
    </w:p>
    <w:p>
      <w:pPr>
        <w:spacing w:before="0" w:after="0" w:line="264"/>
        <w:ind w:firstLine="600"/>
        <w:jc w:val="both"/>
      </w:pPr>
      <w:r>
        <w:rPr>
          <w:rFonts w:ascii="Times New Roman" w:hAnsi="Times New Roman"/>
          <w:b w:val="false"/>
          <w:i w:val="false"/>
          <w:color w:val="000000"/>
          <w:spacing w:val="-2"/>
          <w:sz w:val="28"/>
        </w:rPr>
        <w:t>оценивать приобретённый опыт;</w:t>
      </w:r>
    </w:p>
    <w:p>
      <w:pPr>
        <w:spacing w:before="0" w:after="0" w:line="264"/>
        <w:ind w:firstLine="600"/>
        <w:jc w:val="both"/>
      </w:pPr>
      <w:r>
        <w:rPr>
          <w:rFonts w:ascii="Times New Roman" w:hAnsi="Times New Roman"/>
          <w:b w:val="false"/>
          <w:i w:val="false"/>
          <w:color w:val="000000"/>
          <w:spacing w:val="-2"/>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самоконтроля</w:t>
      </w:r>
      <w:r>
        <w:rPr>
          <w:rFonts w:ascii="Times New Roman" w:hAnsi="Times New Roman"/>
          <w:b w:val="false"/>
          <w:i w:val="false"/>
          <w:color w:val="000000"/>
          <w:spacing w:val="-2"/>
          <w:sz w:val="28"/>
        </w:rPr>
        <w:t>, принятия себя и других как части регулятивных универсальных учебных действий:</w:t>
      </w:r>
    </w:p>
    <w:p>
      <w:pPr>
        <w:spacing w:before="0" w:after="0" w:line="264"/>
        <w:ind w:firstLine="600"/>
        <w:jc w:val="both"/>
      </w:pPr>
      <w:r>
        <w:rPr>
          <w:rFonts w:ascii="Times New Roman" w:hAnsi="Times New Roman"/>
          <w:b w:val="false"/>
          <w:i w:val="false"/>
          <w:color w:val="000000"/>
          <w:spacing w:val="-2"/>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spacing w:before="0" w:after="0" w:line="264"/>
        <w:ind w:firstLine="600"/>
        <w:jc w:val="both"/>
      </w:pPr>
      <w:r>
        <w:rPr>
          <w:rFonts w:ascii="Times New Roman" w:hAnsi="Times New Roman"/>
          <w:b w:val="false"/>
          <w:i w:val="false"/>
          <w:color w:val="000000"/>
          <w:spacing w:val="-2"/>
          <w:sz w:val="28"/>
        </w:rPr>
        <w:t>использовать приёмы рефлексии для анализа и оценки образовательной ситуации, выбора оптимального решения;</w:t>
      </w:r>
    </w:p>
    <w:p>
      <w:pPr>
        <w:spacing w:before="0" w:after="0" w:line="264"/>
        <w:ind w:firstLine="600"/>
        <w:jc w:val="both"/>
      </w:pPr>
      <w:r>
        <w:rPr>
          <w:rFonts w:ascii="Times New Roman" w:hAnsi="Times New Roman"/>
          <w:b w:val="false"/>
          <w:i w:val="false"/>
          <w:color w:val="000000"/>
          <w:spacing w:val="-2"/>
          <w:sz w:val="28"/>
        </w:rPr>
        <w:t>принимать себя, понимая свои недостатки и достоинства, невозможности контроля всего вокруг;</w:t>
      </w:r>
    </w:p>
    <w:p>
      <w:pPr>
        <w:spacing w:before="0" w:after="0" w:line="264"/>
        <w:ind w:firstLine="600"/>
        <w:jc w:val="both"/>
      </w:pPr>
      <w:r>
        <w:rPr>
          <w:rFonts w:ascii="Times New Roman" w:hAnsi="Times New Roman"/>
          <w:b w:val="false"/>
          <w:i w:val="false"/>
          <w:color w:val="000000"/>
          <w:spacing w:val="-2"/>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line="264"/>
        <w:ind w:firstLine="600"/>
        <w:jc w:val="both"/>
      </w:pPr>
      <w:r>
        <w:rPr>
          <w:rFonts w:ascii="Times New Roman" w:hAnsi="Times New Roman"/>
          <w:b w:val="false"/>
          <w:i w:val="false"/>
          <w:color w:val="000000"/>
          <w:spacing w:val="-2"/>
          <w:sz w:val="28"/>
        </w:rPr>
        <w:t xml:space="preserve">У обучающегося будут сформированы следующие </w:t>
      </w:r>
      <w:r>
        <w:rPr>
          <w:rFonts w:ascii="Times New Roman" w:hAnsi="Times New Roman"/>
          <w:b/>
          <w:i w:val="false"/>
          <w:color w:val="000000"/>
          <w:spacing w:val="-2"/>
          <w:sz w:val="28"/>
        </w:rPr>
        <w:t>умения совместной деятельности</w:t>
      </w:r>
      <w:r>
        <w:rPr>
          <w:rFonts w:ascii="Times New Roman" w:hAnsi="Times New Roman"/>
          <w:b w:val="false"/>
          <w:i w:val="false"/>
          <w:color w:val="000000"/>
          <w:spacing w:val="-2"/>
          <w:sz w:val="28"/>
        </w:rPr>
        <w:t>:</w:t>
      </w:r>
    </w:p>
    <w:p>
      <w:pPr>
        <w:spacing w:before="0" w:after="0" w:line="264"/>
        <w:ind w:firstLine="600"/>
        <w:jc w:val="both"/>
      </w:pPr>
      <w:r>
        <w:rPr>
          <w:rFonts w:ascii="Times New Roman" w:hAnsi="Times New Roman"/>
          <w:b w:val="false"/>
          <w:i w:val="false"/>
          <w:color w:val="000000"/>
          <w:spacing w:val="-2"/>
          <w:sz w:val="28"/>
        </w:rPr>
        <w:t>понимать и использовать преимущества командной и индивидуальной работы в конкретной учебной ситуации;</w:t>
      </w:r>
    </w:p>
    <w:p>
      <w:pPr>
        <w:spacing w:before="0" w:after="0" w:line="264"/>
        <w:ind w:firstLine="600"/>
        <w:jc w:val="both"/>
      </w:pPr>
      <w:r>
        <w:rPr>
          <w:rFonts w:ascii="Times New Roman" w:hAnsi="Times New Roman"/>
          <w:b w:val="false"/>
          <w:i w:val="false"/>
          <w:color w:val="000000"/>
          <w:spacing w:val="-2"/>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spacing w:before="0" w:after="0" w:line="264"/>
        <w:ind w:firstLine="600"/>
        <w:jc w:val="both"/>
      </w:pPr>
      <w:r>
        <w:rPr>
          <w:rFonts w:ascii="Times New Roman" w:hAnsi="Times New Roman"/>
          <w:b w:val="false"/>
          <w:i w:val="false"/>
          <w:color w:val="000000"/>
          <w:spacing w:val="-2"/>
          <w:sz w:val="28"/>
        </w:rPr>
        <w:t>оценивать свой вклад и вклад каждого участника команды в общий результат по совместно разработанным критериям;</w:t>
      </w:r>
    </w:p>
    <w:p>
      <w:pPr>
        <w:spacing w:before="0" w:after="0" w:line="264"/>
        <w:ind w:firstLine="600"/>
        <w:jc w:val="both"/>
      </w:pPr>
      <w:r>
        <w:rPr>
          <w:rFonts w:ascii="Times New Roman" w:hAnsi="Times New Roman"/>
          <w:b w:val="false"/>
          <w:i w:val="false"/>
          <w:color w:val="000000"/>
          <w:spacing w:val="-2"/>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line="264"/>
        <w:ind w:firstLine="600"/>
        <w:jc w:val="both"/>
      </w:pPr>
      <w:r>
        <w:rPr>
          <w:rFonts w:ascii="Times New Roman" w:hAnsi="Times New Roman"/>
          <w:b/>
          <w:i w:val="false"/>
          <w:color w:val="000000"/>
          <w:sz w:val="28"/>
        </w:rPr>
        <w:t>ПРЕДМЕТНЫЕ РЕЗУЛЬТАТЫ</w:t>
      </w:r>
    </w:p>
    <w:p>
      <w:pPr>
        <w:spacing w:before="0" w:after="0" w:line="264"/>
        <w:ind w:firstLine="600"/>
        <w:jc w:val="both"/>
      </w:pPr>
      <w:r>
        <w:rPr>
          <w:rFonts w:ascii="Times New Roman" w:hAnsi="Times New Roman"/>
          <w:b w:val="false"/>
          <w:i w:val="false"/>
          <w:color w:val="000000"/>
          <w:spacing w:val="-2"/>
          <w:sz w:val="28"/>
        </w:rPr>
        <w:t xml:space="preserve">Предметные результаты освоения программы по ОБЖ на уровне среднего общего образования </w:t>
      </w:r>
      <w:r>
        <w:rPr>
          <w:rFonts w:ascii="Times New Roman" w:hAnsi="Times New Roman"/>
          <w:b w:val="false"/>
          <w:i w:val="false"/>
          <w:color w:val="000000"/>
          <w:spacing w:val="-2"/>
          <w:sz w:val="28"/>
        </w:rPr>
        <w:t>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pacing w:val="-2"/>
          <w:sz w:val="28"/>
        </w:rPr>
        <w:t>Предметные результаты, формируемые в ходе изучения ОБЖ, должны обеспечивать:</w:t>
      </w:r>
    </w:p>
    <w:p>
      <w:pPr>
        <w:spacing w:before="0" w:after="0" w:line="264"/>
        <w:ind w:firstLine="600"/>
        <w:jc w:val="both"/>
      </w:pPr>
      <w:r>
        <w:rPr>
          <w:rFonts w:ascii="Times New Roman" w:hAnsi="Times New Roman"/>
          <w:b w:val="false"/>
          <w:i w:val="false"/>
          <w:color w:val="000000"/>
          <w:spacing w:val="-2"/>
          <w:sz w:val="28"/>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spacing w:before="0" w:after="0" w:line="264"/>
        <w:ind w:firstLine="600"/>
        <w:jc w:val="both"/>
      </w:pPr>
      <w:r>
        <w:rPr>
          <w:rFonts w:ascii="Times New Roman" w:hAnsi="Times New Roman"/>
          <w:b w:val="false"/>
          <w:i w:val="false"/>
          <w:color w:val="000000"/>
          <w:spacing w:val="-2"/>
          <w:sz w:val="28"/>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spacing w:before="0" w:after="0" w:line="264"/>
        <w:ind w:firstLine="600"/>
        <w:jc w:val="both"/>
      </w:pPr>
      <w:r>
        <w:rPr>
          <w:rFonts w:ascii="Times New Roman" w:hAnsi="Times New Roman"/>
          <w:b w:val="false"/>
          <w:i w:val="false"/>
          <w:color w:val="000000"/>
          <w:spacing w:val="-2"/>
          <w:sz w:val="28"/>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spacing w:before="0" w:after="0" w:line="264"/>
        <w:ind w:firstLine="600"/>
        <w:jc w:val="both"/>
      </w:pPr>
      <w:r>
        <w:rPr>
          <w:rFonts w:ascii="Times New Roman" w:hAnsi="Times New Roman"/>
          <w:b w:val="false"/>
          <w:i w:val="false"/>
          <w:color w:val="000000"/>
          <w:spacing w:val="-2"/>
          <w:sz w:val="28"/>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spacing w:before="0" w:after="0" w:line="264"/>
        <w:ind w:firstLine="600"/>
        <w:jc w:val="both"/>
      </w:pPr>
      <w:r>
        <w:rPr>
          <w:rFonts w:ascii="Times New Roman" w:hAnsi="Times New Roman"/>
          <w:b w:val="false"/>
          <w:i w:val="false"/>
          <w:color w:val="000000"/>
          <w:spacing w:val="-2"/>
          <w:sz w:val="28"/>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spacing w:before="0" w:after="0" w:line="264"/>
        <w:ind w:firstLine="600"/>
        <w:jc w:val="both"/>
      </w:pPr>
      <w:r>
        <w:rPr>
          <w:rFonts w:ascii="Times New Roman" w:hAnsi="Times New Roman"/>
          <w:b w:val="false"/>
          <w:i w:val="false"/>
          <w:color w:val="000000"/>
          <w:spacing w:val="-2"/>
          <w:sz w:val="28"/>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spacing w:before="0" w:after="0" w:line="264"/>
        <w:ind w:firstLine="600"/>
        <w:jc w:val="both"/>
      </w:pPr>
      <w:r>
        <w:rPr>
          <w:rFonts w:ascii="Times New Roman" w:hAnsi="Times New Roman"/>
          <w:b w:val="false"/>
          <w:i w:val="false"/>
          <w:color w:val="000000"/>
          <w:spacing w:val="-2"/>
          <w:sz w:val="28"/>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spacing w:before="0" w:after="0" w:line="264"/>
        <w:ind w:firstLine="600"/>
        <w:jc w:val="both"/>
      </w:pPr>
      <w:r>
        <w:rPr>
          <w:rFonts w:ascii="Times New Roman" w:hAnsi="Times New Roman"/>
          <w:b w:val="false"/>
          <w:i w:val="false"/>
          <w:color w:val="000000"/>
          <w:spacing w:val="-2"/>
          <w:sz w:val="28"/>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spacing w:before="0" w:after="0" w:line="264"/>
        <w:ind w:firstLine="600"/>
        <w:jc w:val="both"/>
      </w:pPr>
      <w:r>
        <w:rPr>
          <w:rFonts w:ascii="Times New Roman" w:hAnsi="Times New Roman"/>
          <w:b w:val="false"/>
          <w:i w:val="false"/>
          <w:color w:val="000000"/>
          <w:spacing w:val="-2"/>
          <w:sz w:val="28"/>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spacing w:before="0" w:after="0" w:line="264"/>
        <w:ind w:firstLine="600"/>
        <w:jc w:val="both"/>
      </w:pPr>
      <w:r>
        <w:rPr>
          <w:rFonts w:ascii="Times New Roman" w:hAnsi="Times New Roman"/>
          <w:b w:val="false"/>
          <w:i w:val="false"/>
          <w:color w:val="000000"/>
          <w:spacing w:val="-2"/>
          <w:sz w:val="28"/>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spacing w:before="0" w:after="0" w:line="264"/>
        <w:ind w:firstLine="600"/>
        <w:jc w:val="both"/>
      </w:pPr>
      <w:r>
        <w:rPr>
          <w:rFonts w:ascii="Times New Roman" w:hAnsi="Times New Roman"/>
          <w:b w:val="false"/>
          <w:i w:val="false"/>
          <w:color w:val="000000"/>
          <w:spacing w:val="-2"/>
          <w:sz w:val="28"/>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spacing w:before="0" w:after="0" w:line="264"/>
        <w:ind w:firstLine="600"/>
        <w:jc w:val="both"/>
      </w:pPr>
      <w:r>
        <w:rPr>
          <w:rFonts w:ascii="Times New Roman" w:hAnsi="Times New Roman"/>
          <w:b w:val="false"/>
          <w:i w:val="false"/>
          <w:color w:val="000000"/>
          <w:spacing w:val="-2"/>
          <w:sz w:val="28"/>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spacing w:before="0" w:after="0" w:line="264"/>
        <w:ind w:firstLine="600"/>
        <w:jc w:val="both"/>
      </w:pPr>
      <w:r>
        <w:rPr>
          <w:rFonts w:ascii="Times New Roman" w:hAnsi="Times New Roman"/>
          <w:b w:val="false"/>
          <w:i w:val="false"/>
          <w:color w:val="000000"/>
          <w:spacing w:val="-2"/>
          <w:sz w:val="28"/>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spacing w:before="0" w:after="0" w:line="264"/>
        <w:ind w:firstLine="600"/>
        <w:jc w:val="both"/>
      </w:pPr>
      <w:r>
        <w:rPr>
          <w:rFonts w:ascii="Times New Roman" w:hAnsi="Times New Roman"/>
          <w:b w:val="false"/>
          <w:i w:val="false"/>
          <w:color w:val="000000"/>
          <w:spacing w:val="-2"/>
          <w:sz w:val="28"/>
        </w:rPr>
        <w:t>128.4.5.4. Образовательная организация вправе самостоятельно определять последовательность для освоения обучающимися модулей ОБЖ.</w:t>
      </w:r>
    </w:p>
    <w:bookmarkStart w:name="block-7413901" w:id="11"/>
    <w:p>
      <w:pPr>
        <w:sectPr>
          <w:pgSz w:w="11906" w:h="16383" w:orient="portrait"/>
        </w:sectPr>
      </w:pPr>
    </w:p>
    <w:bookmarkEnd w:id="11"/>
    <w:bookmarkEnd w:id="10"/>
    <w:bookmarkStart w:name="block-7413902"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91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безопасности жизнедеятельности населения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http://www.edu.ru/http://www.school.edu.r/https://uchi.ru/</w:t>
              </w:r>
            </w:hyperlink>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вовлечения молодёжи в противозаконную и антиобщественную деятельность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http://www.edu.ru/http://www.school.edu.r/https://uchi.ru/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на транспорте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подготовки граждан к военной службе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9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Выбор воинской профессии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традиции и ритуалы в Вооружённых Силах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защиты населения от опасных и чрезвычайных ситуаций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"Безопасность в природной среде и экологическая безопасность"</w:t>
            </w:r>
          </w:p>
        </w:tc>
      </w:tr>
      <w:tr>
        <w:trPr>
          <w:trHeight w:val="163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безопасного поведения на природе и экологическая безопасность</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9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1470"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 угрозы обществу и каждому человеку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http://www.edu.ru/http://www.school.edu.r/https://uchi.ru/</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36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как средство обеспечения благополучия личности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8.</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Освоение основ медицинских знаний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2599"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9.</w:t>
            </w:r>
            <w:r>
              <w:rPr>
                <w:rFonts w:ascii="Times New Roman" w:hAnsi="Times New Roman"/>
                <w:b w:val="false"/>
                <w:i w:val="false"/>
                <w:color w:val="000000"/>
                <w:sz w:val="24"/>
              </w:rPr>
              <w:t xml:space="preserve"> </w:t>
            </w:r>
            <w:r>
              <w:rPr>
                <w:rFonts w:ascii="Times New Roman" w:hAnsi="Times New Roman"/>
                <w:b/>
                <w:i w:val="false"/>
                <w:color w:val="000000"/>
                <w:sz w:val="24"/>
              </w:rPr>
              <w:t>Модуль "Элементы начальной военной подготовки"</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99"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http://www.edu.ru/http://www.school.edu.r/https://uchi.ru/</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комплексной безопасности"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различных видах транспорта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бытовых ситуациях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Информационная и финансовая безопасность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общественных местах</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социуме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7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Модуль "Защита населения Российской Федерации от опасных и чрезвычайных ситуаций"</w:t>
            </w:r>
          </w:p>
        </w:tc>
      </w:tr>
      <w:tr>
        <w:trPr>
          <w:trHeight w:val="10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государственной защиты населения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противодействия экстремизму и терроризму"</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на современном этапе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Борьба с угрозой экстремистской и террористической опасности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здорового образа жизни"</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Наркотизм - одна из главных угроз общественному здоровью</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медицинских знаний и оказание первой помощи"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и правила её оказания</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Модуль "Основы обороны государства"</w:t>
            </w:r>
          </w:p>
        </w:tc>
      </w:tr>
      <w:tr>
        <w:trPr>
          <w:trHeight w:val="244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Вооружённые Силы Российской Федерации - гарант обеспечения национальной безопасности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Модуль "Военно-профессиональная деятельность"</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военной службы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7413902" w:id="13"/>
    <w:p>
      <w:pPr>
        <w:sectPr>
          <w:pgSz w:w="16383" w:h="11906" w:orient="landscape"/>
        </w:sectPr>
      </w:pPr>
    </w:p>
    <w:bookmarkEnd w:id="13"/>
    <w:bookmarkEnd w:id="12"/>
    <w:bookmarkStart w:name="block-7413904"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494"/>
        <w:gridCol w:w="3200"/>
        <w:gridCol w:w="1108"/>
        <w:gridCol w:w="2093"/>
        <w:gridCol w:w="2241"/>
        <w:gridCol w:w="1725"/>
        <w:gridCol w:w="2733"/>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52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0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Формирование культуры безопасности жизнедеятельности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1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Личностный фактор в обеспечении безопасности жизнедеятельности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1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http://www.edu.ru/http://www.school.edu.r/https://uchi.ru/</w:t>
              </w:r>
            </w:hyperlink>
          </w:p>
        </w:tc>
      </w:tr>
      <w:tr>
        <w:trPr>
          <w:trHeight w:val="271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1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не стать участником информационной войны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1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http://www.edu.ru/http://www.school.edu.r/https://uchi.ru/</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Транспортная безопасность и правила безопасности для участников дорожного движения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1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об обороне государства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1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Законодательство Российской Федерации о воинской обязанности и военной службе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1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воинского учёта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1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Допризывная подготовка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11.11.2023 </w:t>
            </w:r>
          </w:p>
        </w:tc>
        <w:tc>
          <w:tcPr>
            <w:tcW w:w="191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Есть такая профессия - Родину защищать</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1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граждан по военно-учётным специальностям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1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http://www.edu.ru/http://www.school.edu.r/https://uchi.ru/</w:t>
              </w:r>
            </w:hyperlink>
          </w:p>
        </w:tc>
      </w:tr>
      <w:tr>
        <w:trPr>
          <w:trHeight w:val="268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подготовки офицерских кадров для Вооружённых Сил Российской Федерации, МВД России, ФСБ России, МЧС России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1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символы и традиции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1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Традиции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1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Ритуалы Вооружённых Сил Российской Федерации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1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http://www.edu.ru/http://www.school.edu.r/https://uchi.ru/</w:t>
              </w:r>
            </w:hyperlink>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1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гражданина в области организации защиты населения от опасных и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15.01.2024 </w:t>
            </w:r>
          </w:p>
        </w:tc>
        <w:tc>
          <w:tcPr>
            <w:tcW w:w="191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природной среде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22.01.2024 </w:t>
            </w:r>
          </w:p>
        </w:tc>
        <w:tc>
          <w:tcPr>
            <w:tcW w:w="191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29.01.2024 </w:t>
            </w:r>
          </w:p>
        </w:tc>
        <w:tc>
          <w:tcPr>
            <w:tcW w:w="191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безопасность и охрана окружающей среды</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05.02.2024 </w:t>
            </w:r>
          </w:p>
        </w:tc>
        <w:tc>
          <w:tcPr>
            <w:tcW w:w="191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защиты и предупреждения от экологических опасностей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12.02.2024 </w:t>
            </w:r>
          </w:p>
        </w:tc>
        <w:tc>
          <w:tcPr>
            <w:tcW w:w="191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http://www.edu.ru/http://www.school.edu.r/https://uchi.ru/</w:t>
              </w:r>
            </w:hyperlink>
          </w:p>
        </w:tc>
      </w:tr>
      <w:tr>
        <w:trPr>
          <w:trHeight w:val="19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явлений экстремизма и терроризма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19.02.2024 </w:t>
            </w:r>
          </w:p>
        </w:tc>
        <w:tc>
          <w:tcPr>
            <w:tcW w:w="1913"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Общегосударственное противодействие экстремизму и терроризму</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26.02.2024 </w:t>
            </w:r>
          </w:p>
        </w:tc>
        <w:tc>
          <w:tcPr>
            <w:tcW w:w="1913" w:type="dxa"/>
            <w:tcBorders/>
            <w:tcMar>
              <w:top w:w="50" w:type="dxa"/>
              <w:left w:w="100" w:type="dxa"/>
            </w:tcMar>
            <w:vAlign w:val="center"/>
          </w:tcPr>
          <w:p>
            <w:pPr>
              <w:spacing w:before="0" w:after="0"/>
              <w:ind w:left="135"/>
              <w:jc w:val="left"/>
            </w:pPr>
            <w:hyperlink r:id="rId39">
              <w:r>
                <w:rPr>
                  <w:rFonts w:ascii="Times New Roman" w:hAnsi="Times New Roman"/>
                  <w:b w:val="false"/>
                  <w:i w:val="false"/>
                  <w:color w:val="0000ff"/>
                  <w:sz w:val="22"/>
                  <w:u w:val="single"/>
                </w:rPr>
                <w:t>http://www.edu.ru/http://www.school.edu.r/https://uchi.ru/</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и ответственность граждан в этой области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04.03.2024 </w:t>
            </w:r>
          </w:p>
        </w:tc>
        <w:tc>
          <w:tcPr>
            <w:tcW w:w="1913" w:type="dxa"/>
            <w:tcBorders/>
            <w:tcMar>
              <w:top w:w="50" w:type="dxa"/>
              <w:left w:w="100" w:type="dxa"/>
            </w:tcMar>
            <w:vAlign w:val="center"/>
          </w:tcPr>
          <w:p>
            <w:pPr>
              <w:spacing w:before="0" w:after="0"/>
              <w:ind w:left="135"/>
              <w:jc w:val="left"/>
            </w:pPr>
            <w:hyperlink r:id="rId40">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государства при реальной угрозе террористической опасности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11.03.2024 </w:t>
            </w:r>
          </w:p>
        </w:tc>
        <w:tc>
          <w:tcPr>
            <w:tcW w:w="1913" w:type="dxa"/>
            <w:tcBorders/>
            <w:tcMar>
              <w:top w:w="50" w:type="dxa"/>
              <w:left w:w="100" w:type="dxa"/>
            </w:tcMar>
            <w:vAlign w:val="center"/>
          </w:tcPr>
          <w:p>
            <w:pPr>
              <w:spacing w:before="0" w:after="0"/>
              <w:ind w:left="135"/>
              <w:jc w:val="left"/>
            </w:pPr>
            <w:hyperlink r:id="rId41">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области формирования здорового образа жизни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18.03.2024 </w:t>
            </w:r>
          </w:p>
        </w:tc>
        <w:tc>
          <w:tcPr>
            <w:tcW w:w="1913" w:type="dxa"/>
            <w:tcBorders/>
            <w:tcMar>
              <w:top w:w="50" w:type="dxa"/>
              <w:left w:w="100" w:type="dxa"/>
            </w:tcMar>
            <w:vAlign w:val="center"/>
          </w:tcPr>
          <w:p>
            <w:pPr>
              <w:spacing w:before="0" w:after="0"/>
              <w:ind w:left="135"/>
              <w:jc w:val="left"/>
            </w:pPr>
            <w:hyperlink r:id="rId42">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Преимущества здорового образа жизни</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01.04.2024 </w:t>
            </w:r>
          </w:p>
        </w:tc>
        <w:tc>
          <w:tcPr>
            <w:tcW w:w="1913"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Обеспечение санитарно-эпидемиологического благополучия населения</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08.04.2024 </w:t>
            </w:r>
          </w:p>
        </w:tc>
        <w:tc>
          <w:tcPr>
            <w:tcW w:w="1913"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и инфекционные заболевания и их профилактика</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15.04.2024 </w:t>
            </w:r>
          </w:p>
        </w:tc>
        <w:tc>
          <w:tcPr>
            <w:tcW w:w="1913"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возникновении биолого-социальных чрезвычайных ситуаций</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22.04.2024 </w:t>
            </w:r>
          </w:p>
        </w:tc>
        <w:tc>
          <w:tcPr>
            <w:tcW w:w="1913"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Строевая подготовка и воинское приветствие</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27.04.2024 </w:t>
            </w:r>
          </w:p>
        </w:tc>
        <w:tc>
          <w:tcPr>
            <w:tcW w:w="1913"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Оружие пехотинца и правила обращения с ним</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06.05.2024 </w:t>
            </w:r>
          </w:p>
        </w:tc>
        <w:tc>
          <w:tcPr>
            <w:tcW w:w="1913"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http://www.edu.ru/http://www.school.edu.r/https://uchi.ru/</w:t>
              </w:r>
            </w:hyperlink>
          </w:p>
        </w:tc>
      </w:tr>
      <w:tr>
        <w:trPr>
          <w:trHeight w:val="16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в современном общевойсковом бою</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13.05.2024 </w:t>
            </w:r>
          </w:p>
        </w:tc>
        <w:tc>
          <w:tcPr>
            <w:tcW w:w="1913"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http://www.edu.ru/http://www.school.edu.r/https://uchi.ru/</w:t>
              </w:r>
            </w:hyperlink>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52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индивидуальной защиты и оказание первой помощи в бою</w:t>
            </w:r>
          </w:p>
        </w:tc>
        <w:tc>
          <w:tcPr>
            <w:tcW w:w="77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20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20.05.2024 </w:t>
            </w:r>
          </w:p>
        </w:tc>
        <w:tc>
          <w:tcPr>
            <w:tcW w:w="1913"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http://www.edu.ru/http://www.school.edu.r/https://uchi.ru/</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12"/>
        <w:gridCol w:w="2880"/>
        <w:gridCol w:w="1138"/>
        <w:gridCol w:w="2128"/>
        <w:gridCol w:w="2273"/>
        <w:gridCol w:w="1604"/>
        <w:gridCol w:w="3059"/>
      </w:tblGrid>
      <w:tr>
        <w:trPr>
          <w:trHeight w:val="300" w:hRule="atLeast"/>
          <w:trHeight w:val="144" w:hRule="atLeast"/>
        </w:trPr>
        <w:tc>
          <w:tcPr>
            <w:tcW w:w="3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14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при использовании современных средств индивидуального передвижения</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ДопДополнительные материалы </w:t>
            </w:r>
            <w:hyperlink r:id="rId51">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 xml:space="preserve">. олнительные материалы </w:t>
            </w:r>
            <w:hyperlink r:id="rId52">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Предназначение дорожных знаков и сигнальной разметки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3">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на воздушном, железнодорожном и водном транспорте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4">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Пожарная безопасность и правила обращения со средствами бытовой химии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5">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Аварии на коммунальных системах жизнеобеспечения</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6">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правила информационной безопасности и финансовой безопасности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7">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в том числе при совершении покупок в Интернете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8">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2070"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в общественных местах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59">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попадании в опасную ситуацию</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0">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Стадии развития конфликтных ситуаций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http://www.edu.ru/http://www.school.edu.r/https://uchi.ru/</w:t>
              </w:r>
            </w:hyperlink>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способствующие и препятствующие эскалации конфликта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http://www.edu.ru/http://www.school.edu.r/https://uchi.ru/</w:t>
              </w:r>
            </w:hyperlink>
          </w:p>
        </w:tc>
      </w:tr>
      <w:tr>
        <w:trPr>
          <w:trHeight w:val="190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Составляющие государственной системы по защите населения от опасных и чрезвычайных ситуаций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3">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Прогнозирование и мониторинг чрезвычайных ситуаций</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4">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 и ее основные задачи на современном этапе</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5">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Инженерная защита населения и неотложные работы в зоне поражения</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6">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24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Нормативно-правовые документы, регулирующие борьбу с терроризмом и экстремизмом в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7">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 виды экстремистской и террористической деятельности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8">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противодействия вовлечению в экстремистскую и террористическую деятельность</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69">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214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Рекомендации по безопасному поведению при угрозе и в случае проведения террористического акта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0">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63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законодательства Российской Федерации в сфере борьбы с наркотизмом</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1">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наркотизма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2">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 залог спасения жизни и здоровья пострадавших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3">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Первая помощь при различных неотложных состояниях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4">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способы переноскм (транспортировки) пострадавших</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5">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военной истории России и дни воинской славы (победные дни) России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6">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Стратегические национальные приоритеты и источники угроз</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7">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Национальная безопасность и военная политика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8">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Вооружённых Сил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79">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и отдельные рода Вооружённых Сил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0">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268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Воинские должности, звания и военная форма одежды, а также знаки различия военнослужащих Вооружённых Сил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1">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09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Вооружённых Сил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2">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217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Модернизация вооружения, военной и специальной техники в Вооружённых Силах Российской Федерации</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3">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136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Призыв граждан на военную службу. Поступление на военную службу по контракту</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4">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825" w:hRule="atLeast"/>
          <w:trHeight w:val="144" w:hRule="atLeast"/>
        </w:trPr>
        <w:tc>
          <w:tcPr>
            <w:tcW w:w="3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Альтернативная гражданская служба</w:t>
            </w:r>
          </w:p>
        </w:tc>
        <w:tc>
          <w:tcPr>
            <w:tcW w:w="79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9" w:type="dxa"/>
            <w:tcBorders/>
            <w:tcMar>
              <w:top w:w="50" w:type="dxa"/>
              <w:left w:w="100" w:type="dxa"/>
            </w:tcMar>
            <w:vAlign w:val="center"/>
          </w:tcPr>
          <w:p>
            <w:pPr>
              <w:spacing w:before="0" w:after="0" w:line="276"/>
              <w:ind w:left="135"/>
              <w:jc w:val="center"/>
            </w:pPr>
          </w:p>
        </w:tc>
        <w:tc>
          <w:tcPr>
            <w:tcW w:w="1591"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214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Дополнительные материалы </w:t>
            </w:r>
            <w:hyperlink r:id="rId85">
              <w:r>
                <w:rPr>
                  <w:rFonts w:ascii="Times New Roman" w:hAnsi="Times New Roman"/>
                  <w:b w:val="false"/>
                  <w:i w:val="false"/>
                  <w:color w:val="0000ff"/>
                  <w:sz w:val="22"/>
                  <w:u w:val="single"/>
                </w:rPr>
                <w:t>www.prosv.ru</w:t>
              </w:r>
            </w:hyperlink>
            <w:r>
              <w:rPr>
                <w:rFonts w:ascii="Times New Roman" w:hAnsi="Times New Roman"/>
                <w:b w:val="false"/>
                <w:i w:val="false"/>
                <w:color w:val="000000"/>
                <w:sz w:val="24"/>
              </w:rPr>
              <w:t>.</w:t>
            </w: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7413904" w:id="15"/>
    <w:p>
      <w:pPr>
        <w:sectPr>
          <w:pgSz w:w="16383" w:h="11906" w:orient="landscape"/>
        </w:sectPr>
      </w:pPr>
    </w:p>
    <w:bookmarkEnd w:id="15"/>
    <w:bookmarkEnd w:id="14"/>
    <w:bookmarkStart w:name="block-741390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1cf67330-67df-428f-9a99-0efe5a0fdace" w:id="17"/>
      <w:r>
        <w:rPr>
          <w:rFonts w:ascii="Times New Roman" w:hAnsi="Times New Roman"/>
          <w:b w:val="false"/>
          <w:i w:val="false"/>
          <w:color w:val="000000"/>
          <w:sz w:val="28"/>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554695ad-f9c2-49ba-8ab2-d9df362e2260" w:id="18"/>
      <w:r>
        <w:rPr>
          <w:rFonts w:ascii="Times New Roman" w:hAnsi="Times New Roman"/>
          <w:b w:val="false"/>
          <w:i w:val="false"/>
          <w:color w:val="000000"/>
          <w:sz w:val="28"/>
        </w:rPr>
        <w:t>МЕТОДИЧЕСКИЕ МАТЕРИАЛЫ ДЛЯ УЧИТЕЛЯ</w:t>
      </w:r>
      <w:bookmarkEnd w:id="18"/>
      <w:r>
        <w:rPr>
          <w:sz w:val="28"/>
        </w:rPr>
        <w:br/>
      </w:r>
      <w:bookmarkStart w:name="554695ad-f9c2-49ba-8ab2-d9df362e2260" w:id="19"/>
      <w:r>
        <w:rPr>
          <w:rFonts w:ascii="Times New Roman" w:hAnsi="Times New Roman"/>
          <w:b w:val="false"/>
          <w:i w:val="false"/>
          <w:color w:val="000000"/>
          <w:sz w:val="28"/>
        </w:rPr>
        <w:t xml:space="preserve"> • учебник «Основы безопасности жизнедеятельности» для 10 – 11 класса : базовый уровень: учебник / С.В. Ким; В.А. Горский – М.; Вентана - Граф, 2019 – 396, [4] c.: ил. – (Российский учебник).</w:t>
      </w:r>
      <w:bookmarkEnd w:id="19"/>
      <w:r>
        <w:rPr>
          <w:sz w:val="28"/>
        </w:rPr>
        <w:br/>
      </w:r>
      <w:bookmarkStart w:name="554695ad-f9c2-49ba-8ab2-d9df362e2260" w:id="20"/>
      <w:r>
        <w:rPr>
          <w:rFonts w:ascii="Times New Roman" w:hAnsi="Times New Roman"/>
          <w:b w:val="false"/>
          <w:i w:val="false"/>
          <w:color w:val="000000"/>
          <w:sz w:val="28"/>
        </w:rPr>
        <w:t xml:space="preserve"> • Общевоинские уставы Вооруженных сил Российской Федерации;</w:t>
      </w:r>
      <w:bookmarkEnd w:id="20"/>
      <w:r>
        <w:rPr>
          <w:sz w:val="28"/>
        </w:rPr>
        <w:br/>
      </w:r>
      <w:bookmarkStart w:name="554695ad-f9c2-49ba-8ab2-d9df362e2260" w:id="21"/>
      <w:r>
        <w:rPr>
          <w:rFonts w:ascii="Times New Roman" w:hAnsi="Times New Roman"/>
          <w:b w:val="false"/>
          <w:i w:val="false"/>
          <w:color w:val="000000"/>
          <w:sz w:val="28"/>
        </w:rPr>
        <w:t xml:space="preserve"> • Патриотическое воспитание и военно-профессиональная ориентация учащихся 10—11 классов / А. А. Волокитин,Н. Н. Грачев, В. А. Жильцов и др. — М.: Дрофа.</w:t>
      </w:r>
      <w:bookmarkEnd w:id="21"/>
      <w:r>
        <w:rPr>
          <w:sz w:val="28"/>
        </w:rPr>
        <w:br/>
      </w:r>
      <w:bookmarkStart w:name="554695ad-f9c2-49ba-8ab2-d9df362e2260" w:id="22"/>
      <w:r>
        <w:rPr>
          <w:rFonts w:ascii="Times New Roman" w:hAnsi="Times New Roman"/>
          <w:b w:val="false"/>
          <w:i w:val="false"/>
          <w:color w:val="000000"/>
          <w:sz w:val="28"/>
        </w:rPr>
        <w:t xml:space="preserve"> • Хромов Н. И. Методика проведения практических занятий по основам военной службы. 10—11 классы: учебно-методическое пособие. — М.: Дрофа.</w:t>
      </w:r>
      <w:bookmarkEnd w:id="22"/>
      <w:r>
        <w:rPr>
          <w:sz w:val="28"/>
        </w:rPr>
        <w:br/>
      </w:r>
      <w:bookmarkStart w:name="554695ad-f9c2-49ba-8ab2-d9df362e2260" w:id="23"/>
      <w:r>
        <w:rPr>
          <w:rFonts w:ascii="Times New Roman" w:hAnsi="Times New Roman"/>
          <w:b w:val="false"/>
          <w:i w:val="false"/>
          <w:color w:val="000000"/>
          <w:sz w:val="28"/>
        </w:rPr>
        <w:t xml:space="preserve"> Мультимедийные издания:</w:t>
      </w:r>
      <w:bookmarkEnd w:id="23"/>
      <w:r>
        <w:rPr>
          <w:sz w:val="28"/>
        </w:rPr>
        <w:br/>
      </w:r>
      <w:bookmarkStart w:name="554695ad-f9c2-49ba-8ab2-d9df362e2260" w:id="24"/>
      <w:r>
        <w:rPr>
          <w:rFonts w:ascii="Times New Roman" w:hAnsi="Times New Roman"/>
          <w:b w:val="false"/>
          <w:i w:val="false"/>
          <w:color w:val="000000"/>
          <w:sz w:val="28"/>
        </w:rPr>
        <w:t xml:space="preserve"> • CD и DVD - диски:</w:t>
      </w:r>
      <w:bookmarkEnd w:id="24"/>
      <w:r>
        <w:rPr>
          <w:sz w:val="28"/>
        </w:rPr>
        <w:br/>
      </w:r>
      <w:bookmarkStart w:name="554695ad-f9c2-49ba-8ab2-d9df362e2260" w:id="25"/>
      <w:r>
        <w:rPr>
          <w:rFonts w:ascii="Times New Roman" w:hAnsi="Times New Roman"/>
          <w:b w:val="false"/>
          <w:i w:val="false"/>
          <w:color w:val="000000"/>
          <w:sz w:val="28"/>
        </w:rPr>
        <w:t xml:space="preserve"> • энциклопедия «Основы безопасности жизнедеятельности» для детей и подростков;</w:t>
      </w:r>
      <w:bookmarkEnd w:id="25"/>
      <w:r>
        <w:rPr>
          <w:sz w:val="28"/>
        </w:rPr>
        <w:br/>
      </w:r>
      <w:bookmarkStart w:name="554695ad-f9c2-49ba-8ab2-d9df362e2260" w:id="26"/>
      <w:r>
        <w:rPr>
          <w:rFonts w:ascii="Times New Roman" w:hAnsi="Times New Roman"/>
          <w:b w:val="false"/>
          <w:i w:val="false"/>
          <w:color w:val="000000"/>
          <w:sz w:val="28"/>
        </w:rPr>
        <w:t xml:space="preserve"> Экранно-звуковые пособия:</w:t>
      </w:r>
      <w:bookmarkEnd w:id="26"/>
      <w:r>
        <w:rPr>
          <w:sz w:val="28"/>
        </w:rPr>
        <w:br/>
      </w:r>
      <w:bookmarkStart w:name="554695ad-f9c2-49ba-8ab2-d9df362e2260" w:id="27"/>
      <w:r>
        <w:rPr>
          <w:rFonts w:ascii="Times New Roman" w:hAnsi="Times New Roman"/>
          <w:b w:val="false"/>
          <w:i w:val="false"/>
          <w:color w:val="000000"/>
          <w:sz w:val="28"/>
        </w:rPr>
        <w:t xml:space="preserve"> • Видеофильмы по основным темам и разделам курса ОБЖ в основной школе. Интерактивная доска.</w:t>
      </w:r>
      <w:bookmarkEnd w:id="27"/>
      <w:r>
        <w:rPr>
          <w:sz w:val="28"/>
        </w:rPr>
        <w:br/>
      </w:r>
      <w:r>
        <w:rPr>
          <w:sz w:val="28"/>
        </w:rPr>
        <w:br/>
      </w:r>
      <w:r>
        <w:rPr>
          <w:sz w:val="28"/>
        </w:rPr>
        <w:br/>
      </w:r>
      <w:r>
        <w:rPr>
          <w:sz w:val="28"/>
        </w:rPr>
        <w:br/>
      </w:r>
      <w:bookmarkStart w:name="554695ad-f9c2-49ba-8ab2-d9df362e2260" w:id="28"/>
      <w:bookmarkEnd w:id="2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cf711ec5-5bd7-47c6-88a3-ea50f4376a30" w:id="29"/>
      <w:bookmarkEnd w:id="29"/>
      <w:r>
        <w:rPr>
          <w:sz w:val="28"/>
        </w:rPr>
        <w:br/>
      </w:r>
      <w:r>
        <w:rPr>
          <w:sz w:val="28"/>
        </w:rPr>
        <w:br/>
      </w:r>
      <w:r>
        <w:rPr>
          <w:sz w:val="28"/>
        </w:rPr>
        <w:br/>
      </w:r>
      <w:bookmarkStart w:name="cf711ec5-5bd7-47c6-88a3-ea50f4376a30" w:id="30"/>
      <w:r>
        <w:rPr>
          <w:rFonts w:ascii="Times New Roman" w:hAnsi="Times New Roman"/>
          <w:b w:val="false"/>
          <w:i w:val="false"/>
          <w:color w:val="000000"/>
          <w:sz w:val="28"/>
        </w:rPr>
        <w:t xml:space="preserve"> ЦИФРОВЫЕ ОБРАЗОВАТЕЛЬНЫЕ РЕСУРСЫ И РЕСУРСЫ СЕТИ ИНТЕРНЕТ</w:t>
      </w:r>
      <w:bookmarkEnd w:id="30"/>
      <w:r>
        <w:rPr>
          <w:sz w:val="28"/>
        </w:rPr>
        <w:br/>
      </w:r>
      <w:r>
        <w:rPr>
          <w:sz w:val="28"/>
        </w:rPr>
        <w:br/>
      </w:r>
      <w:bookmarkStart w:name="cf711ec5-5bd7-47c6-88a3-ea50f4376a30" w:id="31"/>
      <w:r>
        <w:rPr>
          <w:rFonts w:ascii="Times New Roman" w:hAnsi="Times New Roman"/>
          <w:b w:val="false"/>
          <w:i w:val="false"/>
          <w:color w:val="000000"/>
          <w:sz w:val="28"/>
        </w:rPr>
        <w:t xml:space="preserve"> Название сайта Электронный адрес</w:t>
      </w:r>
      <w:bookmarkEnd w:id="31"/>
      <w:r>
        <w:rPr>
          <w:sz w:val="28"/>
        </w:rPr>
        <w:br/>
      </w:r>
      <w:bookmarkStart w:name="cf711ec5-5bd7-47c6-88a3-ea50f4376a30" w:id="32"/>
      <w:r>
        <w:rPr>
          <w:rFonts w:ascii="Times New Roman" w:hAnsi="Times New Roman"/>
          <w:b w:val="false"/>
          <w:i w:val="false"/>
          <w:color w:val="000000"/>
          <w:sz w:val="28"/>
        </w:rPr>
        <w:t xml:space="preserve"> Министерство внутренних дел РФ http://www.mvd.ru</w:t>
      </w:r>
      <w:bookmarkEnd w:id="32"/>
      <w:r>
        <w:rPr>
          <w:sz w:val="28"/>
        </w:rPr>
        <w:br/>
      </w:r>
      <w:bookmarkStart w:name="cf711ec5-5bd7-47c6-88a3-ea50f4376a30" w:id="33"/>
      <w:r>
        <w:rPr>
          <w:rFonts w:ascii="Times New Roman" w:hAnsi="Times New Roman"/>
          <w:b w:val="false"/>
          <w:i w:val="false"/>
          <w:color w:val="000000"/>
          <w:sz w:val="28"/>
        </w:rPr>
        <w:t xml:space="preserve"> МЧС России http://www.emercom.gov.ru</w:t>
      </w:r>
      <w:bookmarkEnd w:id="33"/>
      <w:r>
        <w:rPr>
          <w:sz w:val="28"/>
        </w:rPr>
        <w:br/>
      </w:r>
      <w:bookmarkStart w:name="cf711ec5-5bd7-47c6-88a3-ea50f4376a30" w:id="34"/>
      <w:r>
        <w:rPr>
          <w:rFonts w:ascii="Times New Roman" w:hAnsi="Times New Roman"/>
          <w:b w:val="false"/>
          <w:i w:val="false"/>
          <w:color w:val="000000"/>
          <w:sz w:val="28"/>
        </w:rPr>
        <w:t xml:space="preserve"> Министерство здравоохранения и соцразвития РФ http://www.minzdrav-rf.ru</w:t>
      </w:r>
      <w:bookmarkEnd w:id="34"/>
      <w:r>
        <w:rPr>
          <w:sz w:val="28"/>
        </w:rPr>
        <w:br/>
      </w:r>
      <w:bookmarkStart w:name="cf711ec5-5bd7-47c6-88a3-ea50f4376a30" w:id="35"/>
      <w:r>
        <w:rPr>
          <w:rFonts w:ascii="Times New Roman" w:hAnsi="Times New Roman"/>
          <w:b w:val="false"/>
          <w:i w:val="false"/>
          <w:color w:val="000000"/>
          <w:sz w:val="28"/>
        </w:rPr>
        <w:t xml:space="preserve"> Министерство обороны РФ http://www.mil.ru</w:t>
      </w:r>
      <w:bookmarkEnd w:id="35"/>
      <w:r>
        <w:rPr>
          <w:sz w:val="28"/>
        </w:rPr>
        <w:br/>
      </w:r>
      <w:bookmarkStart w:name="cf711ec5-5bd7-47c6-88a3-ea50f4376a30" w:id="36"/>
      <w:r>
        <w:rPr>
          <w:rFonts w:ascii="Times New Roman" w:hAnsi="Times New Roman"/>
          <w:b w:val="false"/>
          <w:i w:val="false"/>
          <w:color w:val="000000"/>
          <w:sz w:val="28"/>
        </w:rPr>
        <w:t xml:space="preserve"> Министерство просвещения РФ http://mon.gov.ru/</w:t>
      </w:r>
      <w:bookmarkEnd w:id="36"/>
      <w:r>
        <w:rPr>
          <w:sz w:val="28"/>
        </w:rPr>
        <w:br/>
      </w:r>
      <w:bookmarkStart w:name="cf711ec5-5bd7-47c6-88a3-ea50f4376a30" w:id="37"/>
      <w:r>
        <w:rPr>
          <w:rFonts w:ascii="Times New Roman" w:hAnsi="Times New Roman"/>
          <w:b w:val="false"/>
          <w:i w:val="false"/>
          <w:color w:val="000000"/>
          <w:sz w:val="28"/>
        </w:rPr>
        <w:t xml:space="preserve"> Русский образовательный портал http://www.gov.ed.ru</w:t>
      </w:r>
      <w:bookmarkEnd w:id="37"/>
      <w:r>
        <w:rPr>
          <w:sz w:val="28"/>
        </w:rPr>
        <w:br/>
      </w:r>
      <w:bookmarkStart w:name="cf711ec5-5bd7-47c6-88a3-ea50f4376a30" w:id="38"/>
      <w:r>
        <w:rPr>
          <w:rFonts w:ascii="Times New Roman" w:hAnsi="Times New Roman"/>
          <w:b w:val="false"/>
          <w:i w:val="false"/>
          <w:color w:val="000000"/>
          <w:sz w:val="28"/>
        </w:rPr>
        <w:t xml:space="preserve"> Фестиваль педагогический идей «Открытый урок» (издательский дом «1 сентября») http://festival.1september.ru</w:t>
      </w:r>
      <w:bookmarkEnd w:id="38"/>
      <w:r>
        <w:rPr>
          <w:sz w:val="28"/>
        </w:rPr>
        <w:br/>
      </w:r>
      <w:bookmarkStart w:name="cf711ec5-5bd7-47c6-88a3-ea50f4376a30" w:id="39"/>
      <w:r>
        <w:rPr>
          <w:rFonts w:ascii="Times New Roman" w:hAnsi="Times New Roman"/>
          <w:b w:val="false"/>
          <w:i w:val="false"/>
          <w:color w:val="000000"/>
          <w:sz w:val="28"/>
        </w:rPr>
        <w:t xml:space="preserve"> Энциклопедия безопасности http://www.opasno.net</w:t>
      </w:r>
      <w:bookmarkEnd w:id="39"/>
      <w:r>
        <w:rPr>
          <w:sz w:val="28"/>
        </w:rPr>
        <w:br/>
      </w:r>
      <w:bookmarkStart w:name="cf711ec5-5bd7-47c6-88a3-ea50f4376a30" w:id="40"/>
      <w:r>
        <w:rPr>
          <w:rFonts w:ascii="Times New Roman" w:hAnsi="Times New Roman"/>
          <w:b w:val="false"/>
          <w:i w:val="false"/>
          <w:color w:val="000000"/>
          <w:sz w:val="28"/>
        </w:rPr>
        <w:t xml:space="preserve"> Личная безопасность http://personal-safety.redut-7.ru</w:t>
      </w:r>
      <w:bookmarkEnd w:id="40"/>
      <w:r>
        <w:rPr>
          <w:sz w:val="28"/>
        </w:rPr>
        <w:br/>
      </w:r>
      <w:bookmarkStart w:name="cf711ec5-5bd7-47c6-88a3-ea50f4376a30" w:id="41"/>
      <w:r>
        <w:rPr>
          <w:rFonts w:ascii="Times New Roman" w:hAnsi="Times New Roman"/>
          <w:b w:val="false"/>
          <w:i w:val="false"/>
          <w:color w:val="000000"/>
          <w:sz w:val="28"/>
        </w:rPr>
        <w:t xml:space="preserve"> Образовательные ресурсы Интернета-Безопасность жизнедеятельности http://www.alleng.ru</w:t>
      </w:r>
      <w:bookmarkEnd w:id="41"/>
      <w:r>
        <w:rPr>
          <w:sz w:val="28"/>
        </w:rPr>
        <w:br/>
      </w:r>
      <w:bookmarkStart w:name="cf711ec5-5bd7-47c6-88a3-ea50f4376a30" w:id="42"/>
      <w:r>
        <w:rPr>
          <w:rFonts w:ascii="Times New Roman" w:hAnsi="Times New Roman"/>
          <w:b w:val="false"/>
          <w:i w:val="false"/>
          <w:color w:val="000000"/>
          <w:sz w:val="28"/>
        </w:rPr>
        <w:t xml:space="preserve"> Безопасность. Образование. Человек. Информационный портал ОБЖ и БЖД: Всё о безопасности жизнедеятельности http://www.bezopasnost.edu66.ru</w:t>
      </w:r>
      <w:bookmarkEnd w:id="42"/>
      <w:r>
        <w:rPr>
          <w:sz w:val="28"/>
        </w:rPr>
        <w:br/>
      </w:r>
      <w:bookmarkStart w:name="cf711ec5-5bd7-47c6-88a3-ea50f4376a30" w:id="43"/>
      <w:bookmarkEnd w:id="43"/>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7413903" w:id="44"/>
    <w:p>
      <w:pPr>
        <w:sectPr>
          <w:pgSz w:w="11906" w:h="16383" w:orient="portrait"/>
        </w:sectPr>
      </w:pPr>
    </w:p>
    <w:bookmarkEnd w:id="44"/>
    <w:bookmarkEnd w:id="16"/>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edu.ru/http://www.school.edu.r/https://uchi.ru/" Type="http://schemas.openxmlformats.org/officeDocument/2006/relationships/hyperlink" Id="rId4"/>
    <Relationship TargetMode="External" Target="http://www.edu.ru/http://www.school.edu.r/https://uchi.ru/" Type="http://schemas.openxmlformats.org/officeDocument/2006/relationships/hyperlink" Id="rId5"/>
    <Relationship TargetMode="External" Target="http://www.edu.ru/http://www.school.edu.r/https://uchi.ru/" Type="http://schemas.openxmlformats.org/officeDocument/2006/relationships/hyperlink" Id="rId6"/>
    <Relationship TargetMode="External" Target="http://www.edu.ru/http://www.school.edu.r/https://uchi.ru/" Type="http://schemas.openxmlformats.org/officeDocument/2006/relationships/hyperlink" Id="rId7"/>
    <Relationship TargetMode="External" Target="http://www.edu.ru/http://www.school.edu.r/https://uchi.ru/" Type="http://schemas.openxmlformats.org/officeDocument/2006/relationships/hyperlink" Id="rId8"/>
    <Relationship TargetMode="External" Target="http://www.edu.ru/http://www.school.edu.r/https://uchi.ru/" Type="http://schemas.openxmlformats.org/officeDocument/2006/relationships/hyperlink" Id="rId9"/>
    <Relationship TargetMode="External" Target="http://www.edu.ru/http://www.school.edu.r/https://uchi.ru/" Type="http://schemas.openxmlformats.org/officeDocument/2006/relationships/hyperlink" Id="rId10"/>
    <Relationship TargetMode="External" Target="http://www.edu.ru/http://www.school.edu.r/https://uchi.ru/" Type="http://schemas.openxmlformats.org/officeDocument/2006/relationships/hyperlink" Id="rId11"/>
    <Relationship TargetMode="External" Target="http://www.edu.ru/http://www.school.edu.r/https://uchi.ru/" Type="http://schemas.openxmlformats.org/officeDocument/2006/relationships/hyperlink" Id="rId12"/>
    <Relationship TargetMode="External" Target="http://www.edu.ru/http://www.school.edu.r/https://uchi.ru/" Type="http://schemas.openxmlformats.org/officeDocument/2006/relationships/hyperlink" Id="rId13"/>
    <Relationship TargetMode="External" Target="http://www.edu.ru/http://www.school.edu.r/https://uchi.ru/" Type="http://schemas.openxmlformats.org/officeDocument/2006/relationships/hyperlink" Id="rId14"/>
    <Relationship TargetMode="External" Target="http://www.edu.ru/http://www.school.edu.r/https://uchi.ru/" Type="http://schemas.openxmlformats.org/officeDocument/2006/relationships/hyperlink" Id="rId15"/>
    <Relationship TargetMode="External" Target="http://www.edu.ru/http://www.school.edu.r/https://uchi.ru/" Type="http://schemas.openxmlformats.org/officeDocument/2006/relationships/hyperlink" Id="rId16"/>
    <Relationship TargetMode="External" Target="http://www.edu.ru/http://www.school.edu.r/https://uchi.ru/" Type="http://schemas.openxmlformats.org/officeDocument/2006/relationships/hyperlink" Id="rId17"/>
    <Relationship TargetMode="External" Target="http://www.edu.ru/http://www.school.edu.r/https://uchi.ru/" Type="http://schemas.openxmlformats.org/officeDocument/2006/relationships/hyperlink" Id="rId18"/>
    <Relationship TargetMode="External" Target="http://www.edu.ru/http://www.school.edu.r/https://uchi.ru/" Type="http://schemas.openxmlformats.org/officeDocument/2006/relationships/hyperlink" Id="rId19"/>
    <Relationship TargetMode="External" Target="http://www.edu.ru/http://www.school.edu.r/https://uchi.ru/" Type="http://schemas.openxmlformats.org/officeDocument/2006/relationships/hyperlink" Id="rId20"/>
    <Relationship TargetMode="External" Target="http://www.edu.ru/http://www.school.edu.r/https://uchi.ru/" Type="http://schemas.openxmlformats.org/officeDocument/2006/relationships/hyperlink" Id="rId21"/>
    <Relationship TargetMode="External" Target="http://www.edu.ru/http://www.school.edu.r/https://uchi.ru/" Type="http://schemas.openxmlformats.org/officeDocument/2006/relationships/hyperlink" Id="rId22"/>
    <Relationship TargetMode="External" Target="http://www.edu.ru/http://www.school.edu.r/https://uchi.ru/" Type="http://schemas.openxmlformats.org/officeDocument/2006/relationships/hyperlink" Id="rId23"/>
    <Relationship TargetMode="External" Target="http://www.edu.ru/http://www.school.edu.r/https://uchi.ru/" Type="http://schemas.openxmlformats.org/officeDocument/2006/relationships/hyperlink" Id="rId24"/>
    <Relationship TargetMode="External" Target="http://www.edu.ru/http://www.school.edu.r/https://uchi.ru/" Type="http://schemas.openxmlformats.org/officeDocument/2006/relationships/hyperlink" Id="rId25"/>
    <Relationship TargetMode="External" Target="http://www.edu.ru/http://www.school.edu.r/https://uchi.ru/" Type="http://schemas.openxmlformats.org/officeDocument/2006/relationships/hyperlink" Id="rId26"/>
    <Relationship TargetMode="External" Target="http://www.edu.ru/http://www.school.edu.r/https://uchi.ru/" Type="http://schemas.openxmlformats.org/officeDocument/2006/relationships/hyperlink" Id="rId27"/>
    <Relationship TargetMode="External" Target="http://www.edu.ru/http://www.school.edu.r/https://uchi.ru/" Type="http://schemas.openxmlformats.org/officeDocument/2006/relationships/hyperlink" Id="rId28"/>
    <Relationship TargetMode="External" Target="http://www.edu.ru/http://www.school.edu.r/https://uchi.ru/" Type="http://schemas.openxmlformats.org/officeDocument/2006/relationships/hyperlink" Id="rId29"/>
    <Relationship TargetMode="External" Target="http://www.edu.ru/http://www.school.edu.r/https://uchi.ru/" Type="http://schemas.openxmlformats.org/officeDocument/2006/relationships/hyperlink" Id="rId30"/>
    <Relationship TargetMode="External" Target="http://www.edu.ru/http://www.school.edu.r/https://uchi.ru/" Type="http://schemas.openxmlformats.org/officeDocument/2006/relationships/hyperlink" Id="rId31"/>
    <Relationship TargetMode="External" Target="http://www.edu.ru/http://www.school.edu.r/https://uchi.ru/" Type="http://schemas.openxmlformats.org/officeDocument/2006/relationships/hyperlink" Id="rId32"/>
    <Relationship TargetMode="External" Target="http://www.edu.ru/http://www.school.edu.r/https://uchi.ru/" Type="http://schemas.openxmlformats.org/officeDocument/2006/relationships/hyperlink" Id="rId33"/>
    <Relationship TargetMode="External" Target="http://www.edu.ru/http://www.school.edu.r/https://uchi.ru/" Type="http://schemas.openxmlformats.org/officeDocument/2006/relationships/hyperlink" Id="rId34"/>
    <Relationship TargetMode="External" Target="http://www.edu.ru/http://www.school.edu.r/https://uchi.ru/" Type="http://schemas.openxmlformats.org/officeDocument/2006/relationships/hyperlink" Id="rId35"/>
    <Relationship TargetMode="External" Target="http://www.edu.ru/http://www.school.edu.r/https://uchi.ru/" Type="http://schemas.openxmlformats.org/officeDocument/2006/relationships/hyperlink" Id="rId36"/>
    <Relationship TargetMode="External" Target="http://www.edu.ru/http://www.school.edu.r/https://uchi.ru/" Type="http://schemas.openxmlformats.org/officeDocument/2006/relationships/hyperlink" Id="rId37"/>
    <Relationship TargetMode="External" Target="http://www.edu.ru/http://www.school.edu.r/https://uchi.ru/" Type="http://schemas.openxmlformats.org/officeDocument/2006/relationships/hyperlink" Id="rId38"/>
    <Relationship TargetMode="External" Target="http://www.edu.ru/http://www.school.edu.r/https://uchi.ru/" Type="http://schemas.openxmlformats.org/officeDocument/2006/relationships/hyperlink" Id="rId39"/>
    <Relationship TargetMode="External" Target="http://www.edu.ru/http://www.school.edu.r/https://uchi.ru/" Type="http://schemas.openxmlformats.org/officeDocument/2006/relationships/hyperlink" Id="rId40"/>
    <Relationship TargetMode="External" Target="http://www.edu.ru/http://www.school.edu.r/https://uchi.ru/" Type="http://schemas.openxmlformats.org/officeDocument/2006/relationships/hyperlink" Id="rId41"/>
    <Relationship TargetMode="External" Target="http://www.edu.ru/http://www.school.edu.r/https://uchi.ru/" Type="http://schemas.openxmlformats.org/officeDocument/2006/relationships/hyperlink" Id="rId42"/>
    <Relationship TargetMode="External" Target="http://www.edu.ru/http://www.school.edu.r/https://uchi.ru/" Type="http://schemas.openxmlformats.org/officeDocument/2006/relationships/hyperlink" Id="rId43"/>
    <Relationship TargetMode="External" Target="http://www.edu.ru/http://www.school.edu.r/https://uchi.ru/" Type="http://schemas.openxmlformats.org/officeDocument/2006/relationships/hyperlink" Id="rId44"/>
    <Relationship TargetMode="External" Target="http://www.edu.ru/http://www.school.edu.r/https://uchi.ru/" Type="http://schemas.openxmlformats.org/officeDocument/2006/relationships/hyperlink" Id="rId45"/>
    <Relationship TargetMode="External" Target="http://www.edu.ru/http://www.school.edu.r/https://uchi.ru/" Type="http://schemas.openxmlformats.org/officeDocument/2006/relationships/hyperlink" Id="rId46"/>
    <Relationship TargetMode="External" Target="http://www.edu.ru/http://www.school.edu.r/https://uchi.ru/" Type="http://schemas.openxmlformats.org/officeDocument/2006/relationships/hyperlink" Id="rId47"/>
    <Relationship TargetMode="External" Target="http://www.edu.ru/http://www.school.edu.r/https://uchi.ru/" Type="http://schemas.openxmlformats.org/officeDocument/2006/relationships/hyperlink" Id="rId48"/>
    <Relationship TargetMode="External" Target="http://www.edu.ru/http://www.school.edu.r/https://uchi.ru/" Type="http://schemas.openxmlformats.org/officeDocument/2006/relationships/hyperlink" Id="rId49"/>
    <Relationship TargetMode="External" Target="http://www.edu.ru/http://www.school.edu.r/https://uchi.ru/" Type="http://schemas.openxmlformats.org/officeDocument/2006/relationships/hyperlink" Id="rId50"/>
    <Relationship TargetMode="External" Target="http://www.prosv.ru" Type="http://schemas.openxmlformats.org/officeDocument/2006/relationships/hyperlink" Id="rId51"/>
    <Relationship TargetMode="External" Target="http://www.prosv.ru" Type="http://schemas.openxmlformats.org/officeDocument/2006/relationships/hyperlink" Id="rId52"/>
    <Relationship TargetMode="External" Target="http://www.prosv.ru" Type="http://schemas.openxmlformats.org/officeDocument/2006/relationships/hyperlink" Id="rId53"/>
    <Relationship TargetMode="External" Target="http://www.prosv.ru" Type="http://schemas.openxmlformats.org/officeDocument/2006/relationships/hyperlink" Id="rId54"/>
    <Relationship TargetMode="External" Target="http://www.prosv.ru" Type="http://schemas.openxmlformats.org/officeDocument/2006/relationships/hyperlink" Id="rId55"/>
    <Relationship TargetMode="External" Target="http://www.prosv.ru" Type="http://schemas.openxmlformats.org/officeDocument/2006/relationships/hyperlink" Id="rId56"/>
    <Relationship TargetMode="External" Target="http://www.prosv.ru" Type="http://schemas.openxmlformats.org/officeDocument/2006/relationships/hyperlink" Id="rId57"/>
    <Relationship TargetMode="External" Target="http://www.prosv.ru" Type="http://schemas.openxmlformats.org/officeDocument/2006/relationships/hyperlink" Id="rId58"/>
    <Relationship TargetMode="External" Target="http://www.prosv.ru" Type="http://schemas.openxmlformats.org/officeDocument/2006/relationships/hyperlink" Id="rId59"/>
    <Relationship TargetMode="External" Target="http://www.prosv.ru" Type="http://schemas.openxmlformats.org/officeDocument/2006/relationships/hyperlink" Id="rId60"/>
    <Relationship TargetMode="External" Target="http://www.edu.ru/http://www.school.edu.r/https://uchi.ru/" Type="http://schemas.openxmlformats.org/officeDocument/2006/relationships/hyperlink" Id="rId61"/>
    <Relationship TargetMode="External" Target="http://www.edu.ru/http://www.school.edu.r/https://uchi.ru/" Type="http://schemas.openxmlformats.org/officeDocument/2006/relationships/hyperlink" Id="rId62"/>
    <Relationship TargetMode="External" Target="http://www.prosv.ru" Type="http://schemas.openxmlformats.org/officeDocument/2006/relationships/hyperlink" Id="rId63"/>
    <Relationship TargetMode="External" Target="http://www.prosv.ru" Type="http://schemas.openxmlformats.org/officeDocument/2006/relationships/hyperlink" Id="rId64"/>
    <Relationship TargetMode="External" Target="http://www.prosv.ru" Type="http://schemas.openxmlformats.org/officeDocument/2006/relationships/hyperlink" Id="rId65"/>
    <Relationship TargetMode="External" Target="http://www.prosv.ru" Type="http://schemas.openxmlformats.org/officeDocument/2006/relationships/hyperlink" Id="rId66"/>
    <Relationship TargetMode="External" Target="http://www.prosv.ru" Type="http://schemas.openxmlformats.org/officeDocument/2006/relationships/hyperlink" Id="rId67"/>
    <Relationship TargetMode="External" Target="http://www.prosv.ru" Type="http://schemas.openxmlformats.org/officeDocument/2006/relationships/hyperlink" Id="rId68"/>
    <Relationship TargetMode="External" Target="http://www.prosv.ru" Type="http://schemas.openxmlformats.org/officeDocument/2006/relationships/hyperlink" Id="rId69"/>
    <Relationship TargetMode="External" Target="http://www.prosv.ru" Type="http://schemas.openxmlformats.org/officeDocument/2006/relationships/hyperlink" Id="rId70"/>
    <Relationship TargetMode="External" Target="http://www.prosv.ru" Type="http://schemas.openxmlformats.org/officeDocument/2006/relationships/hyperlink" Id="rId71"/>
    <Relationship TargetMode="External" Target="http://www.prosv.ru" Type="http://schemas.openxmlformats.org/officeDocument/2006/relationships/hyperlink" Id="rId72"/>
    <Relationship TargetMode="External" Target="http://www.prosv.ru" Type="http://schemas.openxmlformats.org/officeDocument/2006/relationships/hyperlink" Id="rId73"/>
    <Relationship TargetMode="External" Target="http://www.prosv.ru" Type="http://schemas.openxmlformats.org/officeDocument/2006/relationships/hyperlink" Id="rId74"/>
    <Relationship TargetMode="External" Target="http://www.prosv.ru" Type="http://schemas.openxmlformats.org/officeDocument/2006/relationships/hyperlink" Id="rId75"/>
    <Relationship TargetMode="External" Target="http://www.prosv.ru" Type="http://schemas.openxmlformats.org/officeDocument/2006/relationships/hyperlink" Id="rId76"/>
    <Relationship TargetMode="External" Target="http://www.prosv.ru" Type="http://schemas.openxmlformats.org/officeDocument/2006/relationships/hyperlink" Id="rId77"/>
    <Relationship TargetMode="External" Target="http://www.prosv.ru" Type="http://schemas.openxmlformats.org/officeDocument/2006/relationships/hyperlink" Id="rId78"/>
    <Relationship TargetMode="External" Target="http://www.prosv.ru" Type="http://schemas.openxmlformats.org/officeDocument/2006/relationships/hyperlink" Id="rId79"/>
    <Relationship TargetMode="External" Target="http://www.prosv.ru" Type="http://schemas.openxmlformats.org/officeDocument/2006/relationships/hyperlink" Id="rId80"/>
    <Relationship TargetMode="External" Target="http://www.prosv.ru" Type="http://schemas.openxmlformats.org/officeDocument/2006/relationships/hyperlink" Id="rId81"/>
    <Relationship TargetMode="External" Target="http://www.prosv.ru" Type="http://schemas.openxmlformats.org/officeDocument/2006/relationships/hyperlink" Id="rId82"/>
    <Relationship TargetMode="External" Target="http://www.prosv.ru" Type="http://schemas.openxmlformats.org/officeDocument/2006/relationships/hyperlink" Id="rId83"/>
    <Relationship TargetMode="External" Target="http://www.prosv.ru" Type="http://schemas.openxmlformats.org/officeDocument/2006/relationships/hyperlink" Id="rId84"/>
    <Relationship TargetMode="External" Target="http://www.prosv.ru" Type="http://schemas.openxmlformats.org/officeDocument/2006/relationships/hyperlink" Id="rId8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