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81154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Министерство общего профессионального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Отдел образования администрации Цимлянского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Маркинская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Малахова С.С.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№180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1370159)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 xml:space="preserve">– </w:t>
      </w:r>
      <w:r>
        <w:rPr>
          <w:rFonts w:ascii="Times New Roman" w:hAnsi="Times New Roman"/>
          <w:b w:val="false"/>
          <w:i w:val="false"/>
          <w:color w:val="000000"/>
          <w:sz w:val="28"/>
        </w:rPr>
        <w:t>11</w:t>
      </w:r>
      <w:r>
        <w:rPr>
          <w:rFonts w:ascii="Times New Roman" w:hAnsi="Times New Roman"/>
          <w:b w:val="false"/>
          <w:i w:val="false"/>
          <w:color w:val="000000"/>
          <w:sz w:val="28"/>
        </w:rPr>
        <w:t xml:space="preserve">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ст. Маркинская</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811541" w:id="5"/>
    <w:p>
      <w:pPr>
        <w:sectPr>
          <w:pgSz w:w="11906" w:h="16383" w:orient="portrait"/>
        </w:sectPr>
      </w:pPr>
    </w:p>
    <w:bookmarkEnd w:id="5"/>
    <w:bookmarkEnd w:id="0"/>
    <w:bookmarkStart w:name="block-981154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spacing w:before="0" w:after="0" w:line="264"/>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spacing w:before="0" w:after="0" w:line="264"/>
        <w:ind w:firstLine="600"/>
        <w:jc w:val="both"/>
      </w:pPr>
      <w:r>
        <w:rPr>
          <w:rFonts w:ascii="Times New Roman" w:hAnsi="Times New Roman"/>
          <w:b w:val="false"/>
          <w:i w:val="false"/>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spacing w:before="0" w:after="0" w:line="264"/>
        <w:ind w:firstLine="600"/>
        <w:jc w:val="both"/>
      </w:pPr>
      <w:r>
        <w:rPr>
          <w:rFonts w:ascii="Times New Roman" w:hAnsi="Times New Roman"/>
          <w:b w:val="false"/>
          <w:i w:val="false"/>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spacing w:before="0" w:after="0" w:line="264"/>
        <w:ind w:firstLine="600"/>
        <w:jc w:val="both"/>
      </w:pPr>
      <w:r>
        <w:rPr>
          <w:rFonts w:ascii="Times New Roman" w:hAnsi="Times New Roman"/>
          <w:b w:val="false"/>
          <w:i w:val="false"/>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spacing w:before="0" w:after="0" w:line="264"/>
        <w:ind w:firstLine="600"/>
        <w:jc w:val="both"/>
      </w:pPr>
      <w:r>
        <w:rPr>
          <w:rFonts w:ascii="Times New Roman" w:hAnsi="Times New Roman"/>
          <w:b w:val="false"/>
          <w:i w:val="false"/>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spacing w:before="0" w:after="0" w:line="264"/>
        <w:ind w:firstLine="600"/>
        <w:jc w:val="both"/>
      </w:pPr>
      <w:r>
        <w:rPr>
          <w:rFonts w:ascii="Times New Roman" w:hAnsi="Times New Roman"/>
          <w:b w:val="false"/>
          <w:i w:val="false"/>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spacing w:before="0" w:after="0" w:line="264"/>
        <w:ind w:firstLine="600"/>
        <w:jc w:val="both"/>
      </w:pPr>
      <w:r>
        <w:rPr>
          <w:rFonts w:ascii="Times New Roman" w:hAnsi="Times New Roman"/>
          <w:b w:val="false"/>
          <w:i w:val="false"/>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spacing w:before="0" w:after="0" w:line="264"/>
        <w:ind w:firstLine="600"/>
        <w:jc w:val="both"/>
      </w:pPr>
      <w:r>
        <w:rPr>
          <w:rFonts w:ascii="Times New Roman" w:hAnsi="Times New Roman"/>
          <w:b w:val="false"/>
          <w:i w:val="false"/>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spacing w:before="0" w:after="0" w:line="264"/>
        <w:ind w:firstLine="600"/>
        <w:jc w:val="both"/>
      </w:pPr>
      <w:r>
        <w:rPr>
          <w:rFonts w:ascii="Times New Roman" w:hAnsi="Times New Roman"/>
          <w:b w:val="false"/>
          <w:i w:val="false"/>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spacing w:before="0" w:after="0" w:line="264"/>
        <w:ind w:firstLine="600"/>
        <w:jc w:val="both"/>
      </w:pPr>
      <w:r>
        <w:rPr>
          <w:rFonts w:ascii="Times New Roman" w:hAnsi="Times New Roman"/>
          <w:b w:val="false"/>
          <w:i w:val="false"/>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spacing w:before="0" w:after="0" w:line="264"/>
        <w:ind w:firstLine="600"/>
        <w:jc w:val="both"/>
      </w:pPr>
      <w:r>
        <w:rPr>
          <w:rFonts w:ascii="Times New Roman" w:hAnsi="Times New Roman"/>
          <w:b w:val="false"/>
          <w:i w:val="false"/>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spacing w:before="0" w:after="0" w:line="264"/>
        <w:ind w:firstLine="600"/>
        <w:jc w:val="both"/>
      </w:pPr>
      <w:r>
        <w:rPr>
          <w:rFonts w:ascii="Times New Roman" w:hAnsi="Times New Roman"/>
          <w:b w:val="false"/>
          <w:i w:val="false"/>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spacing w:before="0" w:after="0" w:line="264"/>
        <w:ind w:firstLine="600"/>
        <w:jc w:val="both"/>
      </w:pPr>
      <w:r>
        <w:rPr>
          <w:rFonts w:ascii="Times New Roman" w:hAnsi="Times New Roman"/>
          <w:b w:val="false"/>
          <w:i w:val="false"/>
          <w:color w:val="000000"/>
          <w:sz w:val="28"/>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spacing w:before="0" w:after="0" w:line="264"/>
        <w:ind w:firstLine="600"/>
        <w:jc w:val="both"/>
      </w:pPr>
      <w:r>
        <w:rPr>
          <w:rFonts w:ascii="Times New Roman" w:hAnsi="Times New Roman"/>
          <w:b w:val="false"/>
          <w:i w:val="false"/>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spacing w:before="0" w:after="0" w:line="264"/>
        <w:ind w:firstLine="600"/>
        <w:jc w:val="both"/>
      </w:pPr>
      <w:r>
        <w:rPr>
          <w:rFonts w:ascii="Times New Roman" w:hAnsi="Times New Roman"/>
          <w:b w:val="false"/>
          <w:i w:val="false"/>
          <w:color w:val="000000"/>
          <w:sz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line="264"/>
        <w:ind w:firstLine="600"/>
        <w:jc w:val="both"/>
      </w:pPr>
      <w:r>
        <w:rPr>
          <w:rFonts w:ascii="Times New Roman" w:hAnsi="Times New Roman"/>
          <w:b w:val="false"/>
          <w:i w:val="false"/>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spacing w:before="0" w:after="0" w:line="264"/>
        <w:ind w:firstLine="600"/>
        <w:jc w:val="both"/>
      </w:pPr>
      <w:r>
        <w:rPr>
          <w:rFonts w:ascii="Times New Roman" w:hAnsi="Times New Roman"/>
          <w:b w:val="false"/>
          <w:i w:val="false"/>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spacing w:before="0" w:after="0" w:line="264"/>
        <w:ind w:firstLine="600"/>
        <w:jc w:val="both"/>
      </w:pPr>
      <w:r>
        <w:rPr>
          <w:rFonts w:ascii="Times New Roman" w:hAnsi="Times New Roman"/>
          <w:b w:val="false"/>
          <w:i w:val="false"/>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spacing w:before="0" w:after="0" w:line="264"/>
        <w:ind w:firstLine="600"/>
        <w:jc w:val="both"/>
      </w:pPr>
      <w:r>
        <w:rPr>
          <w:rFonts w:ascii="Times New Roman" w:hAnsi="Times New Roman"/>
          <w:b w:val="false"/>
          <w:i w:val="false"/>
          <w:color w:val="000000"/>
          <w:sz w:val="28"/>
        </w:rPr>
        <w:t>‌</w:t>
      </w:r>
      <w:bookmarkStart w:name="ceba58f0-def2-488e-88c8-f4292ccf0380" w:id="7"/>
      <w:r>
        <w:rPr>
          <w:rFonts w:ascii="Times New Roman" w:hAnsi="Times New Roman"/>
          <w:b w:val="false"/>
          <w:i w:val="false"/>
          <w:color w:val="000000"/>
          <w:sz w:val="28"/>
        </w:rPr>
        <w:t xml:space="preserve">Общее число часов, рекомендованных для изучения физической культуры, – 136часов: в 10 классе – 68 часов (2 часа в неделю), в 11 классе – 68 часов (2 часа в неделю). </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9811542" w:id="8"/>
    <w:p>
      <w:pPr>
        <w:sectPr>
          <w:pgSz w:w="11906" w:h="16383" w:orient="portrait"/>
        </w:sectPr>
      </w:pPr>
    </w:p>
    <w:bookmarkEnd w:id="8"/>
    <w:bookmarkEnd w:id="6"/>
    <w:bookmarkStart w:name="block-9811543"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spacing w:before="0" w:after="0" w:line="264"/>
        <w:ind w:firstLine="600"/>
        <w:jc w:val="both"/>
      </w:pPr>
      <w:r>
        <w:rPr>
          <w:rFonts w:ascii="Times New Roman" w:hAnsi="Times New Roman"/>
          <w:b w:val="false"/>
          <w:i w:val="false"/>
          <w:color w:val="000000"/>
          <w:sz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spacing w:before="0" w:after="0" w:line="264"/>
        <w:ind w:firstLine="600"/>
        <w:jc w:val="both"/>
      </w:pPr>
      <w:r>
        <w:rPr>
          <w:rFonts w:ascii="Times New Roman" w:hAnsi="Times New Roman"/>
          <w:b w:val="false"/>
          <w:i w:val="false"/>
          <w:color w:val="000000"/>
          <w:sz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pPr>
        <w:spacing w:before="0" w:after="0" w:line="264"/>
        <w:ind w:firstLine="600"/>
        <w:jc w:val="both"/>
      </w:pPr>
      <w:r>
        <w:rPr>
          <w:rFonts w:ascii="Times New Roman" w:hAnsi="Times New Roman"/>
          <w:b w:val="false"/>
          <w:i w:val="false"/>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pPr>
        <w:spacing w:before="0" w:after="0" w:line="264"/>
        <w:ind w:firstLine="600"/>
        <w:jc w:val="both"/>
      </w:pPr>
      <w:r>
        <w:rPr>
          <w:rFonts w:ascii="Times New Roman" w:hAnsi="Times New Roman"/>
          <w:b w:val="false"/>
          <w:i w:val="false"/>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spacing w:before="0" w:after="0" w:line="264"/>
        <w:ind w:left="12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spacing w:before="0" w:after="0" w:line="264"/>
        <w:ind w:firstLine="600"/>
        <w:jc w:val="both"/>
      </w:pPr>
      <w:r>
        <w:rPr>
          <w:rFonts w:ascii="Times New Roman" w:hAnsi="Times New Roman"/>
          <w:b w:val="false"/>
          <w:i w:val="false"/>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spacing w:before="0" w:after="0" w:line="264"/>
        <w:ind w:firstLine="600"/>
        <w:jc w:val="both"/>
      </w:pPr>
      <w:r>
        <w:rPr>
          <w:rFonts w:ascii="Times New Roman" w:hAnsi="Times New Roman"/>
          <w:b w:val="false"/>
          <w:i w:val="false"/>
          <w:color w:val="000000"/>
          <w:sz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spacing w:before="0" w:after="0" w:line="264"/>
        <w:ind w:left="12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spacing w:before="0" w:after="0" w:line="264"/>
        <w:ind w:firstLine="600"/>
        <w:jc w:val="both"/>
      </w:pPr>
      <w:r>
        <w:rPr>
          <w:rFonts w:ascii="Times New Roman" w:hAnsi="Times New Roman"/>
          <w:b w:val="false"/>
          <w:i w:val="false"/>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spacing w:before="0" w:after="0" w:line="264"/>
        <w:ind w:firstLine="600"/>
        <w:jc w:val="both"/>
      </w:pPr>
      <w:r>
        <w:rPr>
          <w:rFonts w:ascii="Times New Roman" w:hAnsi="Times New Roman"/>
          <w:b w:val="false"/>
          <w:i w:val="false"/>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val="false"/>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10617"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pPr>
        <w:spacing w:before="0" w:after="0" w:line="264"/>
        <w:ind w:firstLine="600"/>
        <w:jc w:val="both"/>
      </w:pPr>
      <w:r>
        <w:rPr>
          <w:rFonts w:ascii="Times New Roman" w:hAnsi="Times New Roman"/>
          <w:b w:val="false"/>
          <w:i w:val="false"/>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pPr>
        <w:spacing w:before="0" w:after="0" w:line="264"/>
        <w:ind w:firstLine="600"/>
        <w:jc w:val="both"/>
      </w:pPr>
      <w:r>
        <w:rPr>
          <w:rFonts w:ascii="Times New Roman" w:hAnsi="Times New Roman"/>
          <w:b w:val="false"/>
          <w:i w:val="false"/>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pPr>
        <w:spacing w:before="0" w:after="0" w:line="264"/>
        <w:ind w:firstLine="600"/>
        <w:jc w:val="both"/>
      </w:pPr>
      <w:r>
        <w:rPr>
          <w:rFonts w:ascii="Times New Roman" w:hAnsi="Times New Roman"/>
          <w:b w:val="false"/>
          <w:i w:val="false"/>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pPr>
        <w:spacing w:before="0" w:after="0" w:line="264"/>
        <w:ind w:firstLine="60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pPr>
        <w:spacing w:before="0" w:after="0" w:line="264"/>
        <w:ind w:firstLine="600"/>
        <w:jc w:val="both"/>
      </w:pPr>
      <w:r>
        <w:rPr>
          <w:rFonts w:ascii="Times New Roman" w:hAnsi="Times New Roman"/>
          <w:b w:val="false"/>
          <w:i w:val="false"/>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pPr>
        <w:spacing w:before="0" w:after="0" w:line="264"/>
        <w:ind w:firstLine="600"/>
        <w:jc w:val="both"/>
      </w:pPr>
      <w:r>
        <w:rPr>
          <w:rFonts w:ascii="Times New Roman" w:hAnsi="Times New Roman"/>
          <w:b w:val="false"/>
          <w:i w:val="false"/>
          <w:color w:val="000000"/>
          <w:sz w:val="28"/>
        </w:rPr>
        <w:t>Банные процедуры, их назначение и правила проведения, основные способы парения.</w:t>
      </w:r>
    </w:p>
    <w:p>
      <w:pPr>
        <w:spacing w:before="0" w:after="0" w:line="264"/>
        <w:ind w:firstLine="600"/>
        <w:jc w:val="both"/>
      </w:pPr>
      <w:r>
        <w:rPr>
          <w:rFonts w:ascii="Times New Roman" w:hAnsi="Times New Roman"/>
          <w:b w:val="false"/>
          <w:i w:val="false"/>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pPr>
        <w:spacing w:before="0" w:after="0" w:line="264"/>
        <w:ind w:firstLine="600"/>
        <w:jc w:val="both"/>
      </w:pPr>
      <w:r>
        <w:rPr>
          <w:rFonts w:ascii="Times New Roman" w:hAnsi="Times New Roman"/>
          <w:b w:val="false"/>
          <w:i w:val="false"/>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 xml:space="preserve">Общая физическая подготовка. </w:t>
      </w:r>
    </w:p>
    <w:p>
      <w:pPr>
        <w:spacing w:before="0" w:after="0" w:line="264"/>
        <w:ind w:firstLine="600"/>
        <w:jc w:val="both"/>
      </w:pPr>
      <w:r>
        <w:rPr>
          <w:rFonts w:ascii="Times New Roman" w:hAnsi="Times New Roman"/>
          <w:b w:val="false"/>
          <w:i/>
          <w:color w:val="000000"/>
          <w:sz w:val="28"/>
        </w:rPr>
        <w:t>Развитие силовых способностей</w:t>
      </w:r>
      <w:r>
        <w:rPr>
          <w:rFonts w:ascii="Times New Roman" w:hAnsi="Times New Roman"/>
          <w:b w:val="false"/>
          <w:i w:val="false"/>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pPr>
        <w:spacing w:before="0" w:after="0" w:line="264"/>
        <w:ind w:firstLine="600"/>
        <w:jc w:val="both"/>
      </w:pPr>
      <w:r>
        <w:rPr>
          <w:rFonts w:ascii="Times New Roman" w:hAnsi="Times New Roman"/>
          <w:b w:val="false"/>
          <w:i/>
          <w:color w:val="000000"/>
          <w:sz w:val="28"/>
        </w:rPr>
        <w:t xml:space="preserve">Развитие скоростных способностей. </w:t>
      </w:r>
    </w:p>
    <w:p>
      <w:pPr>
        <w:spacing w:before="0" w:after="0" w:line="264"/>
        <w:ind w:firstLine="600"/>
        <w:jc w:val="both"/>
      </w:pPr>
      <w:r>
        <w:rPr>
          <w:rFonts w:ascii="Times New Roman" w:hAnsi="Times New Roman"/>
          <w:b w:val="false"/>
          <w:i w:val="false"/>
          <w:color w:val="000000"/>
          <w:sz w:val="28"/>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pPr>
        <w:spacing w:before="0" w:after="0" w:line="264"/>
        <w:ind w:firstLine="600"/>
        <w:jc w:val="both"/>
      </w:pPr>
      <w:r>
        <w:rPr>
          <w:rFonts w:ascii="Times New Roman" w:hAnsi="Times New Roman"/>
          <w:b w:val="false"/>
          <w:i/>
          <w:color w:val="000000"/>
          <w:sz w:val="28"/>
        </w:rPr>
        <w:t xml:space="preserve">Развитие выносливости. </w:t>
      </w:r>
    </w:p>
    <w:p>
      <w:pPr>
        <w:spacing w:before="0" w:after="0" w:line="264"/>
        <w:ind w:firstLine="600"/>
        <w:jc w:val="both"/>
      </w:pPr>
      <w:r>
        <w:rPr>
          <w:rFonts w:ascii="Times New Roman" w:hAnsi="Times New Roman"/>
          <w:b w:val="false"/>
          <w:i w:val="false"/>
          <w:color w:val="000000"/>
          <w:sz w:val="28"/>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spacing w:before="0" w:after="0" w:line="264"/>
        <w:ind w:firstLine="600"/>
        <w:jc w:val="both"/>
      </w:pPr>
      <w:r>
        <w:rPr>
          <w:rFonts w:ascii="Times New Roman" w:hAnsi="Times New Roman"/>
          <w:b w:val="false"/>
          <w:i/>
          <w:color w:val="000000"/>
          <w:sz w:val="28"/>
        </w:rPr>
        <w:t xml:space="preserve">Развитие координации движений. </w:t>
      </w:r>
    </w:p>
    <w:p>
      <w:pPr>
        <w:spacing w:before="0" w:after="0" w:line="264"/>
        <w:ind w:firstLine="600"/>
        <w:jc w:val="both"/>
      </w:pPr>
      <w:r>
        <w:rPr>
          <w:rFonts w:ascii="Times New Roman" w:hAnsi="Times New Roman"/>
          <w:b w:val="false"/>
          <w:i w:val="false"/>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spacing w:before="0" w:after="0" w:line="264"/>
        <w:ind w:firstLine="600"/>
        <w:jc w:val="both"/>
      </w:pPr>
      <w:r>
        <w:rPr>
          <w:rFonts w:ascii="Times New Roman" w:hAnsi="Times New Roman"/>
          <w:b w:val="false"/>
          <w:i/>
          <w:color w:val="000000"/>
          <w:sz w:val="28"/>
        </w:rPr>
        <w:t xml:space="preserve">Развитие гибкости. </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val="false"/>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pPr>
        <w:spacing w:before="0" w:after="0" w:line="264"/>
        <w:ind w:firstLine="600"/>
        <w:jc w:val="both"/>
      </w:pPr>
      <w:r>
        <w:rPr>
          <w:rFonts w:ascii="Times New Roman" w:hAnsi="Times New Roman"/>
          <w:b w:val="false"/>
          <w:i/>
          <w:color w:val="000000"/>
          <w:sz w:val="28"/>
        </w:rPr>
        <w:t xml:space="preserve">Специальная физическая подготовка. </w:t>
      </w:r>
    </w:p>
    <w:p>
      <w:pPr>
        <w:spacing w:before="0" w:after="0" w:line="264"/>
        <w:ind w:firstLine="600"/>
        <w:jc w:val="both"/>
      </w:pPr>
      <w:r>
        <w:rPr>
          <w:rFonts w:ascii="Times New Roman" w:hAnsi="Times New Roman"/>
          <w:b w:val="false"/>
          <w:i/>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spacing w:before="0" w:after="0" w:line="264"/>
        <w:ind w:firstLine="600"/>
        <w:jc w:val="both"/>
      </w:pPr>
      <w:r>
        <w:rPr>
          <w:rFonts w:ascii="Times New Roman" w:hAnsi="Times New Roman"/>
          <w:b w:val="false"/>
          <w:i/>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spacing w:before="0" w:after="0" w:line="264"/>
        <w:ind w:firstLine="600"/>
        <w:jc w:val="both"/>
      </w:pPr>
      <w:r>
        <w:rPr>
          <w:rFonts w:ascii="Times New Roman" w:hAnsi="Times New Roman"/>
          <w:b w:val="false"/>
          <w:i w:val="false"/>
          <w:color w:val="000000"/>
          <w:sz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spacing w:before="0" w:after="0" w:line="264"/>
        <w:ind w:firstLine="600"/>
        <w:jc w:val="both"/>
      </w:pPr>
      <w:r>
        <w:rPr>
          <w:rFonts w:ascii="Times New Roman" w:hAnsi="Times New Roman"/>
          <w:b w:val="false"/>
          <w:i w:val="false"/>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spacing w:before="0" w:after="0" w:line="264"/>
        <w:ind w:firstLine="600"/>
        <w:jc w:val="both"/>
      </w:pPr>
      <w:r>
        <w:rPr>
          <w:rFonts w:ascii="Times New Roman" w:hAnsi="Times New Roman"/>
          <w:b w:val="false"/>
          <w:i w:val="false"/>
          <w:color w:val="000000"/>
          <w:sz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9811543" w:id="11"/>
    <w:p>
      <w:pPr>
        <w:sectPr>
          <w:pgSz w:w="11906" w:h="16383" w:orient="portrait"/>
        </w:sectPr>
      </w:pPr>
    </w:p>
    <w:bookmarkEnd w:id="11"/>
    <w:bookmarkEnd w:id="9"/>
    <w:bookmarkStart w:name="block-9811539" w:id="12"/>
    <w:p>
      <w:pPr>
        <w:spacing w:before="0" w:after="0" w:line="264"/>
        <w:ind w:left="120"/>
        <w:jc w:val="both"/>
      </w:pPr>
      <w:bookmarkStart w:name="_Toc137548640" w:id="13"/>
      <w:bookmarkEnd w:id="13"/>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4"/>
      <w:bookmarkEnd w:id="14"/>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идейную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val="false"/>
          <w:i w:val="false"/>
          <w:color w:val="000000"/>
          <w:sz w:val="28"/>
        </w:rPr>
        <w:t xml:space="preserve">4) </w:t>
      </w: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val="false"/>
          <w:i w:val="false"/>
          <w:color w:val="000000"/>
          <w:sz w:val="28"/>
        </w:rPr>
        <w:t xml:space="preserve">5) </w:t>
      </w:r>
      <w:r>
        <w:rPr>
          <w:rFonts w:ascii="Times New Roman" w:hAnsi="Times New Roman"/>
          <w:b/>
          <w:i w:val="false"/>
          <w:color w:val="000000"/>
          <w:sz w:val="28"/>
        </w:rPr>
        <w:t>физического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 xml:space="preserve">потребность в физическом совершенствовании, занятиях </w:t>
      </w:r>
    </w:p>
    <w:p>
      <w:pPr>
        <w:spacing w:before="0" w:after="0" w:line="264"/>
        <w:ind w:firstLine="600"/>
        <w:jc w:val="both"/>
      </w:pPr>
      <w:r>
        <w:rPr>
          <w:rFonts w:ascii="Times New Roman" w:hAnsi="Times New Roman"/>
          <w:b w:val="false"/>
          <w:i w:val="false"/>
          <w:color w:val="000000"/>
          <w:sz w:val="28"/>
        </w:rPr>
        <w:t>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6) </w:t>
      </w:r>
      <w:r>
        <w:rPr>
          <w:rFonts w:ascii="Times New Roman" w:hAnsi="Times New Roman"/>
          <w:b/>
          <w:i w:val="false"/>
          <w:color w:val="000000"/>
          <w:sz w:val="28"/>
        </w:rPr>
        <w:t>трудового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готовность к труду, осознание приобретённых умений и навыков,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val="false"/>
          <w:i w:val="false"/>
          <w:color w:val="000000"/>
          <w:sz w:val="28"/>
        </w:rPr>
        <w:t xml:space="preserve">7) </w:t>
      </w: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spacing w:before="0" w:after="0" w:line="264"/>
        <w:ind w:firstLine="60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 xml:space="preserve">8)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познанием мира;</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ind w:left="120"/>
        <w:jc w:val="left"/>
      </w:pPr>
      <w:bookmarkStart w:name="_Toc137510620" w:id="15"/>
      <w:bookmarkEnd w:id="15"/>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16"/>
      <w:bookmarkEnd w:id="16"/>
      <w:r>
        <w:rPr>
          <w:rFonts w:ascii="Times New Roman" w:hAnsi="Times New Roman"/>
          <w:b w:val="false"/>
          <w:i w:val="false"/>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w:t>
      </w:r>
      <w:r>
        <w:rPr>
          <w:rFonts w:ascii="Times New Roman" w:hAnsi="Times New Roman"/>
          <w:b w:val="false"/>
          <w:i/>
          <w:color w:val="000000"/>
          <w:sz w:val="28"/>
        </w:rPr>
        <w:t>следующие 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spacing w:before="0" w:after="0" w:line="264"/>
        <w:ind w:firstLine="600"/>
        <w:jc w:val="both"/>
      </w:pPr>
      <w:r>
        <w:rPr>
          <w:rFonts w:ascii="Times New Roman" w:hAnsi="Times New Roman"/>
          <w:b w:val="false"/>
          <w:i w:val="false"/>
          <w:color w:val="000000"/>
          <w:sz w:val="28"/>
        </w:rPr>
        <w:t>формирование научного типа мышления, владение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firstLine="600"/>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 xml:space="preserve">владеть различными способами общения и взаимодействия;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самоорганизации</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w:t>
      </w:r>
    </w:p>
    <w:p>
      <w:pPr>
        <w:spacing w:before="0" w:after="0" w:line="264"/>
        <w:ind w:firstLine="600"/>
        <w:jc w:val="both"/>
      </w:pPr>
      <w:r>
        <w:rPr>
          <w:rFonts w:ascii="Times New Roman" w:hAnsi="Times New Roman"/>
          <w:b w:val="false"/>
          <w:i w:val="false"/>
          <w:color w:val="000000"/>
          <w:sz w:val="28"/>
        </w:rPr>
        <w:t>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самоконтроля, принятия себя и других</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совместной деятельности</w:t>
      </w:r>
      <w:r>
        <w:rPr>
          <w:rFonts w:ascii="Times New Roman" w:hAnsi="Times New Roman"/>
          <w:b w:val="false"/>
          <w:i w:val="false"/>
          <w:color w:val="000000"/>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вклада своего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left="120"/>
        <w:jc w:val="left"/>
      </w:pPr>
      <w:bookmarkStart w:name="_Toc137510621" w:id="17"/>
      <w:bookmarkEnd w:id="17"/>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spacing w:before="0" w:after="0" w:line="264"/>
        <w:ind w:firstLine="600"/>
        <w:jc w:val="both"/>
      </w:pPr>
      <w:r>
        <w:rPr>
          <w:rFonts w:ascii="Times New Roman" w:hAnsi="Times New Roman"/>
          <w:b w:val="false"/>
          <w:i w:val="false"/>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spacing w:before="0" w:after="0" w:line="264"/>
        <w:ind w:firstLine="600"/>
        <w:jc w:val="both"/>
      </w:pPr>
      <w:r>
        <w:rPr>
          <w:rFonts w:ascii="Times New Roman" w:hAnsi="Times New Roman"/>
          <w:b w:val="false"/>
          <w:i w:val="false"/>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spacing w:before="0" w:after="0" w:line="264"/>
        <w:ind w:firstLine="600"/>
        <w:jc w:val="both"/>
      </w:pPr>
      <w:r>
        <w:rPr>
          <w:rFonts w:ascii="Times New Roman" w:hAnsi="Times New Roman"/>
          <w:b w:val="false"/>
          <w:i w:val="false"/>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spacing w:before="0" w:after="0" w:line="264"/>
        <w:ind w:firstLine="600"/>
        <w:jc w:val="both"/>
      </w:pPr>
      <w:r>
        <w:rPr>
          <w:rFonts w:ascii="Times New Roman" w:hAnsi="Times New Roman"/>
          <w:b w:val="false"/>
          <w:i w:val="false"/>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выполнять упражнения общефизической подготовки, использовать их в планировании кондиционной тренировки;</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spacing w:before="0" w:after="0" w:line="264"/>
        <w:ind w:firstLine="600"/>
        <w:jc w:val="both"/>
      </w:pPr>
      <w:r>
        <w:rPr>
          <w:rFonts w:ascii="Times New Roman" w:hAnsi="Times New Roman"/>
          <w:b w:val="false"/>
          <w:i w:val="false"/>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spacing w:before="0" w:after="0" w:line="264"/>
        <w:ind w:firstLine="600"/>
        <w:jc w:val="both"/>
      </w:pPr>
      <w:r>
        <w:rPr>
          <w:rFonts w:ascii="Times New Roman" w:hAnsi="Times New Roman"/>
          <w:b w:val="false"/>
          <w:i w:val="false"/>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spacing w:before="0" w:after="0" w:line="264"/>
        <w:ind w:firstLine="600"/>
        <w:jc w:val="both"/>
      </w:pPr>
      <w:r>
        <w:rPr>
          <w:rFonts w:ascii="Times New Roman" w:hAnsi="Times New Roman"/>
          <w:b w:val="false"/>
          <w:i w:val="false"/>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spacing w:before="0" w:after="0" w:line="264"/>
        <w:ind w:firstLine="600"/>
        <w:jc w:val="both"/>
      </w:pPr>
      <w:r>
        <w:rPr>
          <w:rFonts w:ascii="Times New Roman" w:hAnsi="Times New Roman"/>
          <w:b w:val="false"/>
          <w:i w:val="false"/>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pPr>
        <w:spacing w:before="0" w:after="0" w:line="264"/>
        <w:ind w:firstLine="600"/>
        <w:jc w:val="both"/>
      </w:pPr>
      <w:r>
        <w:rPr>
          <w:rFonts w:ascii="Times New Roman" w:hAnsi="Times New Roman"/>
          <w:b w:val="false"/>
          <w:i w:val="false"/>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bookmarkStart w:name="block-9811539" w:id="18"/>
    <w:p>
      <w:pPr>
        <w:sectPr>
          <w:pgSz w:w="11906" w:h="16383" w:orient="portrait"/>
        </w:sectPr>
      </w:pPr>
    </w:p>
    <w:bookmarkEnd w:id="18"/>
    <w:bookmarkEnd w:id="12"/>
    <w:bookmarkStart w:name="block-9811538" w:id="1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социальное явление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http://www.edu.ru/http://www.school.edu.r/https://uchi.ru/</w:t>
              </w:r>
            </w:hyperlink>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средство укрепления здоровья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http://www.edu.ru/http://www.school.edu.r/https://uchi.ru/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Физкультурно-оздоровительные мероприятия в условиях активного отдыха и досуга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http://www.edu.ru/http://www.school.edu.r/https://uchi.ru/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94"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http://www.edu.ru/http://www.school.edu.r/https://uchi.ru/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694"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http://www.edu.ru/http://www.school.edu.r/https://uchi.ru/</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694"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http://www.edu.ru/http://www.school.edu.r/https://uchi.ru/</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2694"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http://www.edu.ru/http://www.school.edu.r/https://uchi.ru/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694"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http://www.edu.ru/http://www.school.edu.r/https://uchi.ru/</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694"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http://www.edu.ru/http://www.school.edu.r/https://uchi.ru/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и оказание перовой помощи во время занятий физической культурой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оздоровительные методы и процедуры в режиме здорового образа жизни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«Готов к труду и обороне»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5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«Атлетические единоборства»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9811538" w:id="20"/>
    <w:p>
      <w:pPr>
        <w:sectPr>
          <w:pgSz w:w="16383" w:h="11906" w:orient="landscape"/>
        </w:sectPr>
      </w:pPr>
    </w:p>
    <w:bookmarkEnd w:id="20"/>
    <w:bookmarkEnd w:id="19"/>
    <w:bookmarkStart w:name="block-9811540" w:id="2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условие активной жизнедеятельности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57"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http://www.edu.ru/http://www.school.edu.r/https://uchi.ru/</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и формы организации физической культуры в современном обществе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57"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http://www.edu.ru/http://www.school.edu.r/https://uchi.ru/</w:t>
              </w:r>
            </w:hyperlink>
          </w:p>
        </w:tc>
      </w:tr>
      <w:tr>
        <w:trPr>
          <w:trHeight w:val="26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Всероссийский физкультурно-спортивный комплекс «Готов к труду и обороне» (ГТО)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57"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60 или 100 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57"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 3*10 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57"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2000 м или 3000 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57"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гранаты 500 г и 700 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57"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места толчком двумя ногами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57"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http://www.edu.ru/http://www.school.edu.r/https://uchi.ru/</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Подтягивание из виса на высокой и низкой перекладине. Сгибание и разгибание рук в упоре лежа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57"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http://www.edu.ru/http://www.school.edu.r/https://uchi.ru/</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Наклон вперед из положения стоя на гимнастической скамье.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57"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57"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57"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и скоростных способностей средствами игры в футбол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57"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http://www.edu.ru/http://www.school.edu.r/https://uchi.ru/</w:t>
              </w:r>
            </w:hyperlink>
          </w:p>
        </w:tc>
      </w:tr>
      <w:tr>
        <w:trPr>
          <w:trHeight w:val="16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 футбол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57"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 футбол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57"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 стоя на месте и в движении.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57"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во взаимодействии с партнером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57"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 по мячу в движении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57"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мири футболу.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57"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футбол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57"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физическое здоровье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57"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http://www.edu.ru/http://www.school.edu.r/https://uchi.ru/</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57"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57"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57"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гимнатическом бревне..Упражнения на высокой перекладине.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57"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http://www.edu.ru/http://www.school.edu.r/https://uchi.ru/</w:t>
              </w:r>
            </w:hyperlink>
          </w:p>
        </w:tc>
      </w:tr>
      <w:tr>
        <w:trPr>
          <w:trHeight w:val="18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гимнатическом бревне..Упражнения на высокой перекладине.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57"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Опорный прыжок</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57"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Опорный прыжок</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57"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гимнастики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57"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гимнастики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57"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гимнастикой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57"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гимнастикой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57"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57"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57"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http://www.edu.ru/http://www.school.edu.r/https://uchi.ru/</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57"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13.01.2024 </w:t>
            </w:r>
          </w:p>
        </w:tc>
        <w:tc>
          <w:tcPr>
            <w:tcW w:w="1957"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57"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http://www.edu.ru/http://www.school.edu.r/https://uchi.ru/</w:t>
              </w:r>
            </w:hyperlink>
          </w:p>
        </w:tc>
      </w:tr>
      <w:tr>
        <w:trPr>
          <w:trHeight w:val="15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во взаимодействиис партнером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57"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броска мяча в корзину в движении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57"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броска мяча в корзину в движении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57"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57"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баскетбол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57"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57"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57"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средствами игры волейбол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57"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57"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57"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57"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57"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57"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http://www.edu.ru/http://www.school.edu.r/https://uchi.ru/</w:t>
              </w:r>
            </w:hyperlink>
          </w:p>
        </w:tc>
      </w:tr>
      <w:tr>
        <w:trPr>
          <w:trHeight w:val="12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57"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57"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одиночного блока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57"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http://www.edu.ru/http://www.school.edu.r/https://uchi.ru/</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тактической действий во время защиты и нападения в условиях учебной и игровой деятельности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57"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http://www.edu.ru/http://www.school.edu.r/https://uchi.ru/</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тактической действий во время защиты и нападения в условиях учебной и игровой деятельности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57"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волейбол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57"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http://www.edu.ru/http://www.school.edu.r/https://uchi.ru/</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57"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57"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и коррекции осанки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57"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http://www.edu.ru/http://www.school.edu.r/https://uchi.ru/</w:t>
              </w:r>
            </w:hyperlink>
          </w:p>
        </w:tc>
      </w:tr>
      <w:tr>
        <w:trPr>
          <w:trHeight w:val="306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57"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57"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2000 м или 3000 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57"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Кросс на 3 км или 5 км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57"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http://www.edu.ru/http://www.school.edu.r/https://uchi.ru/</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Подтягивание из виса на высокой и низкой перекладине. Рывок гири 16 кг. Сгибание и разгибание рук в упоре лежа на полу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57"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Наклон вперед из положения стоя на гимнастической скамье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57"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места толчком двумя ногами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57"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Поднимание туловища из положения лежа на спине .Челночный бег 3*10 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57"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мяча весом 500 г(д), 700 г(ю)</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57"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http://www.edu.ru/http://www.school.edu.r/https://uchi.ru/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Адаптация организма и здоровье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индивидуального расхода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профессиональная деятельность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во время самостоятельных занятий оздоровительной физической культурой и спортом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травмах и ушибах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вывихах и переломах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обморожении, солнечном и тепловом ударах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и процедуры в режиме учебного дня и недели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Релаксация в системной организации мероприятий здорового образа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гимнастика А.Н. Стрельниковой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7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Синхрогимнастика «Ключ»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Массаж как форма оздоровительной физической культуры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физической подготовки с направленностью на выполнение нормативных требований комплекса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острых респираторных заболеваний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массы тела и для профилактики целлюлита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силовой гимнастики (шейпинг)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посредством занятий силовой гимнастикой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на повышение подвижности суставов и эластичности мышц (стретчинг)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гибкости посредством занятий по программе «Стретчинг»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мяча в процессе передвижения с разной скоростью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остановки мяча разными способами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футболе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 (на малом футбольном поле)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футболу (на большом поле)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перехвата мяча, на месте и при передвижении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и броска мяча во время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выполнения штрафного броска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баскетболе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 в условиях моделируемых игровых ситуаций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приема мяча в условиях моделируемых игровых ситуаций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подачи мяча в условиях учебной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волейболе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атлетическими единоборствами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самостраховки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стоек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захватов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броска рывком за пятку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задней подножки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удержаний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Учебные схватки с использованием бросков и удержанием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защитных действиях от удара кулаком в голову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в ГТО. Первая помощь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6-7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811540" w:id="22"/>
    <w:p>
      <w:pPr>
        <w:sectPr>
          <w:pgSz w:w="16383" w:h="11906" w:orient="landscape"/>
        </w:sectPr>
      </w:pPr>
    </w:p>
    <w:bookmarkEnd w:id="22"/>
    <w:bookmarkEnd w:id="21"/>
    <w:bookmarkStart w:name="block-9811544" w:id="2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24"/>
      <w:r>
        <w:rPr>
          <w:rFonts w:ascii="Times New Roman" w:hAnsi="Times New Roman"/>
          <w:b w:val="false"/>
          <w:i w:val="false"/>
          <w:color w:val="000000"/>
          <w:sz w:val="28"/>
        </w:rPr>
        <w:t>• Физическая культура, 10-11 классы/ Матвеев А.П., Акционерное общество «Издательство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e666534-2f9f-48e1-9f7c-2e635e3b9ede" w:id="25"/>
      <w:r>
        <w:rPr>
          <w:rFonts w:ascii="Times New Roman" w:hAnsi="Times New Roman"/>
          <w:b w:val="false"/>
          <w:i w:val="false"/>
          <w:color w:val="000000"/>
          <w:sz w:val="28"/>
        </w:rPr>
        <w:t>Физическая культура.10-11 /Матвеев А.П., Акционерное общество "Издательство "Просвещение". Физическая культура. 10-11 класс/Гурьев ;под редакцией Виленского М.Я.,ООО "Русское слово-учебник".Физическая культура. 10-11 класс/Виленский М.Я., Торочкова Т.Ю. и другие ;под редакцией Виленского М.Я., Акционерное общество "Издательство "Просвещение".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a54c4b8-b2ef-4fc1-87b1-da44b5d58279" w:id="26"/>
      <w:r>
        <w:rPr>
          <w:rFonts w:ascii="Times New Roman" w:hAnsi="Times New Roman"/>
          <w:b w:val="false"/>
          <w:i w:val="false"/>
          <w:color w:val="000000"/>
          <w:sz w:val="28"/>
        </w:rPr>
        <w:t>ttp://www.edu.ru/http://www.school.edu.ru/https://uchi.ru/‌‌</w:t>
      </w:r>
      <w:bookmarkEnd w:id="2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811544" w:id="27"/>
    <w:p>
      <w:pPr>
        <w:sectPr>
          <w:pgSz w:w="11906" w:h="16383" w:orient="portrait"/>
        </w:sectPr>
      </w:pPr>
    </w:p>
    <w:bookmarkEnd w:id="27"/>
    <w:bookmarkEnd w:id="23"/>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www.edu.ru/http://www.school.edu.r/https://uchi.ru/" Type="http://schemas.openxmlformats.org/officeDocument/2006/relationships/hyperlink" Id="rId4"/>
    <Relationship TargetMode="External" Target="http://www.edu.ru/http://www.school.edu.r/https://uchi.ru/" Type="http://schemas.openxmlformats.org/officeDocument/2006/relationships/hyperlink" Id="rId5"/>
    <Relationship TargetMode="External" Target="http://www.edu.ru/http://www.school.edu.r/https://uchi.ru/" Type="http://schemas.openxmlformats.org/officeDocument/2006/relationships/hyperlink" Id="rId6"/>
    <Relationship TargetMode="External" Target="http://www.edu.ru/http://www.school.edu.r/https://uchi.ru/" Type="http://schemas.openxmlformats.org/officeDocument/2006/relationships/hyperlink" Id="rId7"/>
    <Relationship TargetMode="External" Target="http://www.edu.ru/http://www.school.edu.r/https://uchi.ru/" Type="http://schemas.openxmlformats.org/officeDocument/2006/relationships/hyperlink" Id="rId8"/>
    <Relationship TargetMode="External" Target="http://www.edu.ru/http://www.school.edu.r/https://uchi.ru/" Type="http://schemas.openxmlformats.org/officeDocument/2006/relationships/hyperlink" Id="rId9"/>
    <Relationship TargetMode="External" Target="http://www.edu.ru/http://www.school.edu.r/https://uchi.ru/" Type="http://schemas.openxmlformats.org/officeDocument/2006/relationships/hyperlink" Id="rId10"/>
    <Relationship TargetMode="External" Target="http://www.edu.ru/http://www.school.edu.r/https://uchi.ru/" Type="http://schemas.openxmlformats.org/officeDocument/2006/relationships/hyperlink" Id="rId11"/>
    <Relationship TargetMode="External" Target="http://www.edu.ru/http://www.school.edu.r/https://uchi.ru/" Type="http://schemas.openxmlformats.org/officeDocument/2006/relationships/hyperlink" Id="rId12"/>
    <Relationship TargetMode="External" Target="http://www.edu.ru/http://www.school.edu.r/https://uchi.ru/" Type="http://schemas.openxmlformats.org/officeDocument/2006/relationships/hyperlink" Id="rId13"/>
    <Relationship TargetMode="External" Target="http://www.edu.ru/http://www.school.edu.r/https://uchi.ru/" Type="http://schemas.openxmlformats.org/officeDocument/2006/relationships/hyperlink" Id="rId14"/>
    <Relationship TargetMode="External" Target="http://www.edu.ru/http://www.school.edu.r/https://uchi.ru/" Type="http://schemas.openxmlformats.org/officeDocument/2006/relationships/hyperlink" Id="rId15"/>
    <Relationship TargetMode="External" Target="http://www.edu.ru/http://www.school.edu.r/https://uchi.ru/" Type="http://schemas.openxmlformats.org/officeDocument/2006/relationships/hyperlink" Id="rId16"/>
    <Relationship TargetMode="External" Target="http://www.edu.ru/http://www.school.edu.r/https://uchi.ru/" Type="http://schemas.openxmlformats.org/officeDocument/2006/relationships/hyperlink" Id="rId17"/>
    <Relationship TargetMode="External" Target="http://www.edu.ru/http://www.school.edu.r/https://uchi.ru/" Type="http://schemas.openxmlformats.org/officeDocument/2006/relationships/hyperlink" Id="rId18"/>
    <Relationship TargetMode="External" Target="http://www.edu.ru/http://www.school.edu.r/https://uchi.ru/" Type="http://schemas.openxmlformats.org/officeDocument/2006/relationships/hyperlink" Id="rId19"/>
    <Relationship TargetMode="External" Target="http://www.edu.ru/http://www.school.edu.r/https://uchi.ru/" Type="http://schemas.openxmlformats.org/officeDocument/2006/relationships/hyperlink" Id="rId20"/>
    <Relationship TargetMode="External" Target="http://www.edu.ru/http://www.school.edu.r/https://uchi.ru/" Type="http://schemas.openxmlformats.org/officeDocument/2006/relationships/hyperlink" Id="rId21"/>
    <Relationship TargetMode="External" Target="http://www.edu.ru/http://www.school.edu.r/https://uchi.ru/" Type="http://schemas.openxmlformats.org/officeDocument/2006/relationships/hyperlink" Id="rId22"/>
    <Relationship TargetMode="External" Target="http://www.edu.ru/http://www.school.edu.r/https://uchi.ru/" Type="http://schemas.openxmlformats.org/officeDocument/2006/relationships/hyperlink" Id="rId23"/>
    <Relationship TargetMode="External" Target="http://www.edu.ru/http://www.school.edu.r/https://uchi.ru/" Type="http://schemas.openxmlformats.org/officeDocument/2006/relationships/hyperlink" Id="rId24"/>
    <Relationship TargetMode="External" Target="http://www.edu.ru/http://www.school.edu.r/https://uchi.ru/" Type="http://schemas.openxmlformats.org/officeDocument/2006/relationships/hyperlink" Id="rId25"/>
    <Relationship TargetMode="External" Target="http://www.edu.ru/http://www.school.edu.r/https://uchi.ru/" Type="http://schemas.openxmlformats.org/officeDocument/2006/relationships/hyperlink" Id="rId26"/>
    <Relationship TargetMode="External" Target="http://www.edu.ru/http://www.school.edu.r/https://uchi.ru/" Type="http://schemas.openxmlformats.org/officeDocument/2006/relationships/hyperlink" Id="rId27"/>
    <Relationship TargetMode="External" Target="http://www.edu.ru/http://www.school.edu.r/https://uchi.ru/" Type="http://schemas.openxmlformats.org/officeDocument/2006/relationships/hyperlink" Id="rId28"/>
    <Relationship TargetMode="External" Target="http://www.edu.ru/http://www.school.edu.r/https://uchi.ru/" Type="http://schemas.openxmlformats.org/officeDocument/2006/relationships/hyperlink" Id="rId29"/>
    <Relationship TargetMode="External" Target="http://www.edu.ru/http://www.school.edu.r/https://uchi.ru/" Type="http://schemas.openxmlformats.org/officeDocument/2006/relationships/hyperlink" Id="rId30"/>
    <Relationship TargetMode="External" Target="http://www.edu.ru/http://www.school.edu.r/https://uchi.ru/" Type="http://schemas.openxmlformats.org/officeDocument/2006/relationships/hyperlink" Id="rId31"/>
    <Relationship TargetMode="External" Target="http://www.edu.ru/http://www.school.edu.r/https://uchi.ru/" Type="http://schemas.openxmlformats.org/officeDocument/2006/relationships/hyperlink" Id="rId32"/>
    <Relationship TargetMode="External" Target="http://www.edu.ru/http://www.school.edu.r/https://uchi.ru/" Type="http://schemas.openxmlformats.org/officeDocument/2006/relationships/hyperlink" Id="rId33"/>
    <Relationship TargetMode="External" Target="http://www.edu.ru/http://www.school.edu.r/https://uchi.ru/" Type="http://schemas.openxmlformats.org/officeDocument/2006/relationships/hyperlink" Id="rId34"/>
    <Relationship TargetMode="External" Target="http://www.edu.ru/http://www.school.edu.r/https://uchi.ru/" Type="http://schemas.openxmlformats.org/officeDocument/2006/relationships/hyperlink" Id="rId35"/>
    <Relationship TargetMode="External" Target="http://www.edu.ru/http://www.school.edu.r/https://uchi.ru/" Type="http://schemas.openxmlformats.org/officeDocument/2006/relationships/hyperlink" Id="rId36"/>
    <Relationship TargetMode="External" Target="http://www.edu.ru/http://www.school.edu.r/https://uchi.ru/" Type="http://schemas.openxmlformats.org/officeDocument/2006/relationships/hyperlink" Id="rId37"/>
    <Relationship TargetMode="External" Target="http://www.edu.ru/http://www.school.edu.r/https://uchi.ru/" Type="http://schemas.openxmlformats.org/officeDocument/2006/relationships/hyperlink" Id="rId38"/>
    <Relationship TargetMode="External" Target="http://www.edu.ru/http://www.school.edu.r/https://uchi.ru/" Type="http://schemas.openxmlformats.org/officeDocument/2006/relationships/hyperlink" Id="rId39"/>
    <Relationship TargetMode="External" Target="http://www.edu.ru/http://www.school.edu.r/https://uchi.ru/" Type="http://schemas.openxmlformats.org/officeDocument/2006/relationships/hyperlink" Id="rId40"/>
    <Relationship TargetMode="External" Target="http://www.edu.ru/http://www.school.edu.r/https://uchi.ru/" Type="http://schemas.openxmlformats.org/officeDocument/2006/relationships/hyperlink" Id="rId41"/>
    <Relationship TargetMode="External" Target="http://www.edu.ru/http://www.school.edu.r/https://uchi.ru/" Type="http://schemas.openxmlformats.org/officeDocument/2006/relationships/hyperlink" Id="rId42"/>
    <Relationship TargetMode="External" Target="http://www.edu.ru/http://www.school.edu.r/https://uchi.ru/" Type="http://schemas.openxmlformats.org/officeDocument/2006/relationships/hyperlink" Id="rId43"/>
    <Relationship TargetMode="External" Target="http://www.edu.ru/http://www.school.edu.r/https://uchi.ru/" Type="http://schemas.openxmlformats.org/officeDocument/2006/relationships/hyperlink" Id="rId44"/>
    <Relationship TargetMode="External" Target="http://www.edu.ru/http://www.school.edu.r/https://uchi.ru/" Type="http://schemas.openxmlformats.org/officeDocument/2006/relationships/hyperlink" Id="rId45"/>
    <Relationship TargetMode="External" Target="http://www.edu.ru/http://www.school.edu.r/https://uchi.ru/" Type="http://schemas.openxmlformats.org/officeDocument/2006/relationships/hyperlink" Id="rId46"/>
    <Relationship TargetMode="External" Target="http://www.edu.ru/http://www.school.edu.r/https://uchi.ru/" Type="http://schemas.openxmlformats.org/officeDocument/2006/relationships/hyperlink" Id="rId47"/>
    <Relationship TargetMode="External" Target="http://www.edu.ru/http://www.school.edu.r/https://uchi.ru/" Type="http://schemas.openxmlformats.org/officeDocument/2006/relationships/hyperlink" Id="rId48"/>
    <Relationship TargetMode="External" Target="http://www.edu.ru/http://www.school.edu.r/https://uchi.ru/" Type="http://schemas.openxmlformats.org/officeDocument/2006/relationships/hyperlink" Id="rId49"/>
    <Relationship TargetMode="External" Target="http://www.edu.ru/http://www.school.edu.r/https://uchi.ru/" Type="http://schemas.openxmlformats.org/officeDocument/2006/relationships/hyperlink" Id="rId50"/>
    <Relationship TargetMode="External" Target="http://www.edu.ru/http://www.school.edu.r/https://uchi.ru/" Type="http://schemas.openxmlformats.org/officeDocument/2006/relationships/hyperlink" Id="rId51"/>
    <Relationship TargetMode="External" Target="http://www.edu.ru/http://www.school.edu.r/https://uchi.ru/" Type="http://schemas.openxmlformats.org/officeDocument/2006/relationships/hyperlink" Id="rId52"/>
    <Relationship TargetMode="External" Target="http://www.edu.ru/http://www.school.edu.r/https://uchi.ru/" Type="http://schemas.openxmlformats.org/officeDocument/2006/relationships/hyperlink" Id="rId53"/>
    <Relationship TargetMode="External" Target="http://www.edu.ru/http://www.school.edu.r/https://uchi.ru/" Type="http://schemas.openxmlformats.org/officeDocument/2006/relationships/hyperlink" Id="rId54"/>
    <Relationship TargetMode="External" Target="http://www.edu.ru/http://www.school.edu.r/https://uchi.ru/" Type="http://schemas.openxmlformats.org/officeDocument/2006/relationships/hyperlink" Id="rId55"/>
    <Relationship TargetMode="External" Target="http://www.edu.ru/http://www.school.edu.r/https://uchi.ru/" Type="http://schemas.openxmlformats.org/officeDocument/2006/relationships/hyperlink" Id="rId56"/>
    <Relationship TargetMode="External" Target="http://www.edu.ru/http://www.school.edu.r/https://uchi.ru/" Type="http://schemas.openxmlformats.org/officeDocument/2006/relationships/hyperlink" Id="rId57"/>
    <Relationship TargetMode="External" Target="http://www.edu.ru/http://www.school.edu.r/https://uchi.ru/" Type="http://schemas.openxmlformats.org/officeDocument/2006/relationships/hyperlink" Id="rId58"/>
    <Relationship TargetMode="External" Target="http://www.edu.ru/http://www.school.edu.r/https://uchi.ru/" Type="http://schemas.openxmlformats.org/officeDocument/2006/relationships/hyperlink" Id="rId59"/>
    <Relationship TargetMode="External" Target="http://www.edu.ru/http://www.school.edu.r/https://uchi.ru/" Type="http://schemas.openxmlformats.org/officeDocument/2006/relationships/hyperlink" Id="rId60"/>
    <Relationship TargetMode="External" Target="http://www.edu.ru/http://www.school.edu.r/https://uchi.ru/" Type="http://schemas.openxmlformats.org/officeDocument/2006/relationships/hyperlink" Id="rId61"/>
    <Relationship TargetMode="External" Target="http://www.edu.ru/http://www.school.edu.r/https://uchi.ru/" Type="http://schemas.openxmlformats.org/officeDocument/2006/relationships/hyperlink" Id="rId62"/>
    <Relationship TargetMode="External" Target="http://www.edu.ru/http://www.school.edu.r/https://uchi.ru/" Type="http://schemas.openxmlformats.org/officeDocument/2006/relationships/hyperlink" Id="rId63"/>
    <Relationship TargetMode="External" Target="http://www.edu.ru/http://www.school.edu.r/https://uchi.ru/" Type="http://schemas.openxmlformats.org/officeDocument/2006/relationships/hyperlink" Id="rId64"/>
    <Relationship TargetMode="External" Target="http://www.edu.ru/http://www.school.edu.r/https://uchi.ru/" Type="http://schemas.openxmlformats.org/officeDocument/2006/relationships/hyperlink" Id="rId65"/>
    <Relationship TargetMode="External" Target="http://www.edu.ru/http://www.school.edu.r/https://uchi.ru/" Type="http://schemas.openxmlformats.org/officeDocument/2006/relationships/hyperlink" Id="rId66"/>
    <Relationship TargetMode="External" Target="http://www.edu.ru/http://www.school.edu.r/https://uchi.ru/" Type="http://schemas.openxmlformats.org/officeDocument/2006/relationships/hyperlink" Id="rId67"/>
    <Relationship TargetMode="External" Target="http://www.edu.ru/http://www.school.edu.r/https://uchi.ru/" Type="http://schemas.openxmlformats.org/officeDocument/2006/relationships/hyperlink" Id="rId68"/>
    <Relationship TargetMode="External" Target="http://www.edu.ru/http://www.school.edu.r/https://uchi.ru/" Type="http://schemas.openxmlformats.org/officeDocument/2006/relationships/hyperlink" Id="rId69"/>
    <Relationship TargetMode="External" Target="http://www.edu.ru/http://www.school.edu.r/https://uchi.ru/" Type="http://schemas.openxmlformats.org/officeDocument/2006/relationships/hyperlink" Id="rId70"/>
    <Relationship TargetMode="External" Target="http://www.edu.ru/http://www.school.edu.r/https://uchi.ru/" Type="http://schemas.openxmlformats.org/officeDocument/2006/relationships/hyperlink" Id="rId71"/>
    <Relationship TargetMode="External" Target="http://www.edu.ru/http://www.school.edu.r/https://uchi.ru/" Type="http://schemas.openxmlformats.org/officeDocument/2006/relationships/hyperlink" Id="rId72"/>
    <Relationship TargetMode="External" Target="http://www.edu.ru/http://www.school.edu.r/https://uchi.ru/" Type="http://schemas.openxmlformats.org/officeDocument/2006/relationships/hyperlink" Id="rId73"/>
    <Relationship TargetMode="External" Target="http://www.edu.ru/http://www.school.edu.r/https://uchi.ru/" Type="http://schemas.openxmlformats.org/officeDocument/2006/relationships/hyperlink" Id="rId74"/>
    <Relationship TargetMode="External" Target="http://www.edu.ru/http://www.school.edu.r/https://uchi.ru/" Type="http://schemas.openxmlformats.org/officeDocument/2006/relationships/hyperlink" Id="rId75"/>
    <Relationship TargetMode="External" Target="http://www.edu.ru/http://www.school.edu.r/https://uchi.ru/" Type="http://schemas.openxmlformats.org/officeDocument/2006/relationships/hyperlink" Id="rId76"/>
    <Relationship TargetMode="External" Target="http://www.edu.ru/http://www.school.edu.r/https://uchi.ru/" Type="http://schemas.openxmlformats.org/officeDocument/2006/relationships/hyperlink" Id="rId77"/>
    <Relationship TargetMode="External" Target="http://www.edu.ru/http://www.school.edu.r/https://uchi.ru/" Type="http://schemas.openxmlformats.org/officeDocument/2006/relationships/hyperlink" Id="rId78"/>
    <Relationship TargetMode="External" Target="http://www.edu.ru/http://www.school.edu.r/https://uchi.ru/" Type="http://schemas.openxmlformats.org/officeDocument/2006/relationships/hyperlink" Id="rId79"/>
    <Relationship TargetMode="External" Target="http://www.edu.ru/http://www.school.edu.r/https://uchi.ru/" Type="http://schemas.openxmlformats.org/officeDocument/2006/relationships/hyperlink" Id="rId8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