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98046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 xml:space="preserve">‌ Введите </w:t>
      </w:r>
      <w:bookmarkStart w:name="969fc236-a1ae-42b5-92aa-30f88033eb2f"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 xml:space="preserve"> образования.</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 xml:space="preserve">‌ Введите </w:t>
      </w:r>
      <w:bookmarkStart w:name="24dc7564-2ff3-41f1-a2b9-d193d1bec394" w:id="2"/>
      <w:r>
        <w:rPr>
          <w:rFonts w:ascii="Times New Roman" w:hAnsi="Times New Roman"/>
          <w:b/>
          <w:i w:val="false"/>
          <w:color w:val="000000"/>
          <w:sz w:val="28"/>
        </w:rPr>
        <w:t>Отдел образования Администрации Цимлянского района</w:t>
      </w:r>
      <w:bookmarkEnd w:id="2"/>
      <w:r>
        <w:rPr>
          <w:rFonts w:ascii="Times New Roman" w:hAnsi="Times New Roman"/>
          <w:b w:val="false"/>
          <w:i w:val="false"/>
          <w:color w:val="000000"/>
          <w:sz w:val="28"/>
        </w:rPr>
        <w:t xml:space="preserve"> учредителя</w:t>
      </w:r>
    </w:p>
    <w:p>
      <w:pPr>
        <w:spacing w:before="0" w:after="0" w:line="408"/>
        <w:ind w:left="120"/>
        <w:jc w:val="center"/>
      </w:pPr>
      <w:r>
        <w:rPr>
          <w:rFonts w:ascii="Times New Roman" w:hAnsi="Times New Roman"/>
          <w:b/>
          <w:i w:val="false"/>
          <w:color w:val="000000"/>
          <w:sz w:val="28"/>
        </w:rPr>
        <w:t>МБОУ Маркинская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ID </w:t>
      </w:r>
      <w:r>
        <w:rPr>
          <w:rFonts w:ascii="Times New Roman" w:hAnsi="Times New Roman"/>
          <w:b w:val="false"/>
          <w:i w:val="false"/>
          <w:color w:val="000000"/>
          <w:sz w:val="28"/>
        </w:rPr>
        <w:t>282689)</w:t>
      </w:r>
    </w:p>
    <w:p>
      <w:pPr>
        <w:spacing w:before="0" w:after="0"/>
        <w:ind w:left="120"/>
        <w:jc w:val="center"/>
      </w:pPr>
    </w:p>
    <w:p>
      <w:pPr>
        <w:spacing w:before="0" w:after="0" w:line="408"/>
        <w:ind w:left="120"/>
        <w:jc w:val="center"/>
      </w:pPr>
      <w:r>
        <w:rPr>
          <w:rFonts w:ascii="Times New Roman" w:hAnsi="Times New Roman"/>
          <w:b/>
          <w:i w:val="false"/>
          <w:color w:val="000000"/>
          <w:sz w:val="28"/>
        </w:rPr>
        <w:t xml:space="preserve">учебный предмет </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География. Базовый уровень </w:t>
      </w:r>
      <w:r>
        <w:rPr>
          <w:rFonts w:ascii="Times New Roman" w:hAnsi="Times New Roman"/>
          <w:b/>
          <w:i w:val="false"/>
          <w:color w:val="000000"/>
          <w:sz w:val="28"/>
        </w:rPr>
        <w:t>»</w:t>
      </w:r>
    </w:p>
    <w:p>
      <w:pPr>
        <w:spacing w:before="0" w:after="0" w:line="408"/>
        <w:ind w:left="120"/>
        <w:jc w:val="center"/>
      </w:pPr>
      <w:r>
        <w:rPr>
          <w:rFonts w:ascii="Times New Roman" w:hAnsi="Times New Roman"/>
          <w:b w:val="false"/>
          <w:i w:val="false"/>
          <w:color w:val="000000"/>
          <w:sz w:val="28"/>
        </w:rPr>
        <w:t>для учащихся 10-11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 xml:space="preserve">​укажите </w:t>
      </w:r>
      <w:bookmarkStart w:name="43be9686-b2d4-47e1-b014-a7522406b32f" w:id="3"/>
      <w:r>
        <w:rPr>
          <w:rFonts w:ascii="Times New Roman" w:hAnsi="Times New Roman"/>
          <w:b/>
          <w:i w:val="false"/>
          <w:color w:val="000000"/>
          <w:sz w:val="28"/>
        </w:rPr>
        <w:t>ст.Маркинская</w:t>
      </w:r>
      <w:bookmarkEnd w:id="3"/>
      <w:r>
        <w:rPr>
          <w:rFonts w:ascii="Times New Roman" w:hAnsi="Times New Roman"/>
          <w:b w:val="false"/>
          <w:i w:val="false"/>
          <w:color w:val="000000"/>
          <w:sz w:val="28"/>
        </w:rPr>
        <w:t xml:space="preserve"> ‌ год </w:t>
      </w:r>
      <w:bookmarkStart w:name="29d1d957-43e4-4228-8aa5-b5e52ee5576f" w:id="4"/>
      <w:r>
        <w:rPr>
          <w:rFonts w:ascii="Times New Roman" w:hAnsi="Times New Roman"/>
          <w:b/>
          <w:i w:val="false"/>
          <w:color w:val="000000"/>
          <w:sz w:val="28"/>
        </w:rPr>
        <w:t>2023 г</w:t>
      </w:r>
      <w:bookmarkEnd w:id="4"/>
      <w:r>
        <w:rPr>
          <w:rFonts w:ascii="Times New Roman" w:hAnsi="Times New Roman"/>
          <w:b/>
          <w:i w:val="false"/>
          <w:color w:val="000000"/>
          <w:sz w:val="28"/>
        </w:rPr>
        <w:t xml:space="preserve"> </w:t>
      </w:r>
    </w:p>
    <w:p>
      <w:pPr>
        <w:spacing w:before="0" w:after="0"/>
        <w:ind w:left="120"/>
        <w:jc w:val="left"/>
      </w:pPr>
    </w:p>
    <w:bookmarkStart w:name="block-1980466" w:id="5"/>
    <w:p>
      <w:pPr>
        <w:sectPr>
          <w:pgSz w:w="11906" w:h="16383" w:orient="portrait"/>
        </w:sectPr>
      </w:pPr>
    </w:p>
    <w:bookmarkEnd w:id="5"/>
    <w:bookmarkEnd w:id="0"/>
    <w:bookmarkStart w:name="block-1980467"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i w:val="false"/>
          <w:color w:val="000000"/>
          <w:sz w:val="28"/>
        </w:rPr>
        <w:t>ОБЩАЯ ХАРАКТЕРИСТИКА ПРЕДМЕТА «ГЕОГРАФИЯ»</w:t>
      </w:r>
    </w:p>
    <w:p>
      <w:pPr>
        <w:spacing w:before="0" w:after="0" w:line="264"/>
        <w:ind w:firstLine="600"/>
        <w:jc w:val="both"/>
      </w:pPr>
      <w:r>
        <w:rPr>
          <w:rFonts w:ascii="Times New Roman" w:hAnsi="Times New Roman"/>
          <w:b w:val="false"/>
          <w:i w:val="false"/>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spacing w:before="0" w:after="0" w:line="264"/>
        <w:ind w:firstLine="600"/>
        <w:jc w:val="both"/>
      </w:pPr>
      <w:r>
        <w:rPr>
          <w:rFonts w:ascii="Times New Roman" w:hAnsi="Times New Roman"/>
          <w:b w:val="false"/>
          <w:i w:val="false"/>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spacing w:before="0" w:after="0" w:line="264"/>
        <w:ind w:firstLine="600"/>
        <w:jc w:val="both"/>
      </w:pPr>
      <w:r>
        <w:rPr>
          <w:rFonts w:ascii="Times New Roman" w:hAnsi="Times New Roman"/>
          <w:b/>
          <w:i w:val="false"/>
          <w:color w:val="000000"/>
          <w:sz w:val="28"/>
        </w:rPr>
        <w:t>ЦЕЛИ ИЗУЧЕНИЯ ПРЕДМЕТА «ГЕОГРАФИЯ»</w:t>
      </w:r>
    </w:p>
    <w:p>
      <w:pPr>
        <w:spacing w:before="0" w:after="0" w:line="264"/>
        <w:ind w:firstLine="600"/>
        <w:jc w:val="both"/>
      </w:pPr>
      <w:r>
        <w:rPr>
          <w:rFonts w:ascii="Times New Roman" w:hAnsi="Times New Roman"/>
          <w:b w:val="false"/>
          <w:i w:val="false"/>
          <w:color w:val="000000"/>
          <w:sz w:val="28"/>
        </w:rPr>
        <w:t>Цели изучения географии на базовом уровне в средней школе направлены на:</w:t>
      </w:r>
    </w:p>
    <w:p>
      <w:pPr>
        <w:spacing w:before="0" w:after="0" w:line="264"/>
        <w:ind w:firstLine="600"/>
        <w:jc w:val="both"/>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spacing w:before="0" w:after="0" w:line="264"/>
        <w:ind w:firstLine="600"/>
        <w:jc w:val="both"/>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spacing w:before="0" w:after="0" w:line="264"/>
        <w:ind w:firstLine="600"/>
        <w:jc w:val="both"/>
      </w:pPr>
      <w:r>
        <w:rPr>
          <w:rFonts w:ascii="Times New Roman" w:hAnsi="Times New Roman"/>
          <w:b w:val="false"/>
          <w:i w:val="false"/>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spacing w:before="0" w:after="0" w:line="264"/>
        <w:ind w:firstLine="600"/>
        <w:jc w:val="both"/>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spacing w:before="0" w:after="0" w:line="264"/>
        <w:ind w:firstLine="600"/>
        <w:jc w:val="both"/>
      </w:pPr>
      <w:r>
        <w:rPr>
          <w:rFonts w:ascii="Times New Roman" w:hAnsi="Times New Roman"/>
          <w:b w:val="false"/>
          <w:i w:val="false"/>
          <w:color w:val="000000"/>
          <w:sz w:val="28"/>
        </w:rPr>
        <w:t>5) приобретение опыта разнообразной деятельности, направленной на достижение целей устойчивого развития.</w:t>
      </w:r>
    </w:p>
    <w:p>
      <w:pPr>
        <w:spacing w:before="0" w:after="0" w:line="264"/>
        <w:ind w:firstLine="60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firstLine="600"/>
        <w:jc w:val="both"/>
      </w:pPr>
      <w:r>
        <w:rPr>
          <w:rFonts w:ascii="Times New Roman" w:hAnsi="Times New Roman"/>
          <w:b w:val="false"/>
          <w:i w:val="false"/>
          <w:color w:val="000000"/>
          <w:sz w:val="28"/>
        </w:rPr>
        <w:t>Учебным планом на изучение географии на базовом уровне в 10-11 классах отводится 68 часов: по одному часу в неделю в 10 и 11 классах.</w:t>
      </w:r>
    </w:p>
    <w:bookmarkStart w:name="block-1980467" w:id="7"/>
    <w:p>
      <w:pPr>
        <w:sectPr>
          <w:pgSz w:w="11906" w:h="16383" w:orient="portrait"/>
        </w:sectPr>
      </w:pPr>
    </w:p>
    <w:bookmarkEnd w:id="7"/>
    <w:bookmarkEnd w:id="6"/>
    <w:bookmarkStart w:name="block-1980469" w:id="8"/>
    <w:p>
      <w:pPr>
        <w:spacing w:before="0" w:after="0" w:line="264"/>
        <w:ind w:firstLine="600"/>
        <w:jc w:val="both"/>
      </w:pPr>
      <w:r>
        <w:rPr>
          <w:rFonts w:ascii="Times New Roman" w:hAnsi="Times New Roman"/>
          <w:b/>
          <w:i w:val="false"/>
          <w:color w:val="000000"/>
          <w:sz w:val="28"/>
        </w:rPr>
        <w:t>СОДЕРЖАНИЕ УЧЕБНОГО ПРЕДМЕТА «ГЕОГРАФИЯ»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1. География как наука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Традиционные и новые методы в географии. Географические прогнозы.</w:t>
      </w:r>
      <w:r>
        <w:rPr>
          <w:rFonts w:ascii="Times New Roman" w:hAnsi="Times New Roman"/>
          <w:b w:val="false"/>
          <w:i w:val="false"/>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spacing w:before="0" w:after="0" w:line="264"/>
        <w:ind w:firstLine="600"/>
        <w:jc w:val="both"/>
      </w:pPr>
      <w:r>
        <w:rPr>
          <w:rFonts w:ascii="Times New Roman" w:hAnsi="Times New Roman"/>
          <w:b/>
          <w:i w:val="false"/>
          <w:color w:val="000000"/>
          <w:sz w:val="28"/>
        </w:rPr>
        <w:t>Тема 2. Географическая культура.</w:t>
      </w:r>
      <w:r>
        <w:rPr>
          <w:rFonts w:ascii="Times New Roman" w:hAnsi="Times New Roman"/>
          <w:b w:val="false"/>
          <w:i w:val="false"/>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false"/>
          <w:i w:val="false"/>
          <w:color w:val="ed1c24"/>
          <w:sz w:val="28"/>
        </w:rPr>
        <w:t xml:space="preserve">. </w:t>
      </w:r>
      <w:r>
        <w:rPr>
          <w:rFonts w:ascii="Times New Roman" w:hAnsi="Times New Roman"/>
          <w:b w:val="false"/>
          <w:i w:val="false"/>
          <w:color w:val="000000"/>
          <w:sz w:val="28"/>
        </w:rPr>
        <w:t>Их значимость для представителей разных профессий.</w:t>
      </w:r>
    </w:p>
    <w:p>
      <w:pPr>
        <w:spacing w:before="0" w:after="0" w:line="264"/>
        <w:ind w:firstLine="600"/>
        <w:jc w:val="both"/>
      </w:pPr>
      <w:r>
        <w:rPr>
          <w:rFonts w:ascii="Times New Roman" w:hAnsi="Times New Roman"/>
          <w:b/>
          <w:i/>
          <w:color w:val="000000"/>
          <w:sz w:val="28"/>
        </w:rPr>
        <w:t>Раздел 2. Природопользование и геоэкология</w:t>
      </w:r>
    </w:p>
    <w:p>
      <w:pPr>
        <w:spacing w:before="0" w:after="0" w:line="264"/>
        <w:ind w:firstLine="600"/>
        <w:jc w:val="both"/>
      </w:pPr>
      <w:r>
        <w:rPr>
          <w:rFonts w:ascii="Times New Roman" w:hAnsi="Times New Roman"/>
          <w:b/>
          <w:i w:val="false"/>
          <w:color w:val="000000"/>
          <w:sz w:val="28"/>
        </w:rPr>
        <w:t>Тема 1. Географическая среда.</w:t>
      </w:r>
      <w:r>
        <w:rPr>
          <w:rFonts w:ascii="Times New Roman" w:hAnsi="Times New Roman"/>
          <w:b w:val="false"/>
          <w:i w:val="false"/>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spacing w:before="0" w:after="0" w:line="264"/>
        <w:ind w:firstLine="600"/>
        <w:jc w:val="both"/>
      </w:pPr>
      <w:r>
        <w:rPr>
          <w:rFonts w:ascii="Times New Roman" w:hAnsi="Times New Roman"/>
          <w:b/>
          <w:i w:val="false"/>
          <w:color w:val="000000"/>
          <w:sz w:val="28"/>
        </w:rPr>
        <w:t>Тема 2. Естественный и антропогенный ландшафты.</w:t>
      </w:r>
      <w:r>
        <w:rPr>
          <w:rFonts w:ascii="Times New Roman" w:hAnsi="Times New Roman"/>
          <w:b w:val="false"/>
          <w:i w:val="false"/>
          <w:color w:val="000000"/>
          <w:sz w:val="28"/>
        </w:rPr>
        <w:t xml:space="preserve"> Проблема сохранения ландшафтного и культурного разнообразия на Земле.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Классификация ландшафтов с использованием источников географической информации.</w:t>
      </w:r>
    </w:p>
    <w:p>
      <w:pPr>
        <w:spacing w:before="0" w:after="0" w:line="264"/>
        <w:ind w:firstLine="600"/>
        <w:jc w:val="both"/>
      </w:pPr>
      <w:r>
        <w:rPr>
          <w:rFonts w:ascii="Times New Roman" w:hAnsi="Times New Roman"/>
          <w:b/>
          <w:i w:val="false"/>
          <w:color w:val="000000"/>
          <w:sz w:val="28"/>
        </w:rPr>
        <w:t xml:space="preserve">Тема 3. Проблемы взаимодействия человека и природы. </w:t>
      </w:r>
      <w:r>
        <w:rPr>
          <w:rFonts w:ascii="Times New Roman" w:hAnsi="Times New Roman"/>
          <w:b w:val="false"/>
          <w:i w:val="false"/>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false"/>
          <w:i w:val="false"/>
          <w:color w:val="ed1c24"/>
          <w:sz w:val="28"/>
        </w:rPr>
        <w:t xml:space="preserve">. </w:t>
      </w:r>
      <w:r>
        <w:rPr>
          <w:rFonts w:ascii="Times New Roman" w:hAnsi="Times New Roman"/>
          <w:b w:val="false"/>
          <w:i w:val="false"/>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spacing w:before="0" w:after="0" w:line="264"/>
        <w:ind w:firstLine="600"/>
        <w:jc w:val="both"/>
      </w:pPr>
      <w:r>
        <w:rPr>
          <w:rFonts w:ascii="Times New Roman" w:hAnsi="Times New Roman"/>
          <w:b/>
          <w:i w:val="false"/>
          <w:color w:val="000000"/>
          <w:sz w:val="28"/>
        </w:rPr>
        <w:t xml:space="preserve">Тема 4. Природные ресурсы и их виды. </w:t>
      </w:r>
      <w:r>
        <w:rPr>
          <w:rFonts w:ascii="Times New Roman" w:hAnsi="Times New Roman"/>
          <w:b w:val="false"/>
          <w:i w:val="false"/>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природно-ресурсного капитала одной из стран (по выбору) по источникам географической информации.</w:t>
      </w:r>
    </w:p>
    <w:p>
      <w:pPr>
        <w:spacing w:before="0" w:after="0" w:line="264"/>
        <w:ind w:firstLine="600"/>
        <w:jc w:val="both"/>
      </w:pPr>
      <w:r>
        <w:rPr>
          <w:rFonts w:ascii="Times New Roman" w:hAnsi="Times New Roman"/>
          <w:b w:val="false"/>
          <w:i w:val="false"/>
          <w:color w:val="000000"/>
          <w:sz w:val="28"/>
        </w:rPr>
        <w:t>2. Определение ресурсообеспеченности стран отдельными видами природных ресурсов.</w:t>
      </w:r>
    </w:p>
    <w:p>
      <w:pPr>
        <w:spacing w:before="0" w:after="0" w:line="264"/>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Политическая география и геополитика. </w:t>
      </w:r>
      <w:r>
        <w:rPr>
          <w:rFonts w:ascii="Times New Roman" w:hAnsi="Times New Roman"/>
          <w:b w:val="false"/>
          <w:i w:val="false"/>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spacing w:before="0" w:after="0" w:line="264"/>
        <w:ind w:firstLine="600"/>
        <w:jc w:val="both"/>
      </w:pPr>
      <w:r>
        <w:rPr>
          <w:rFonts w:ascii="Times New Roman" w:hAnsi="Times New Roman"/>
          <w:b/>
          <w:i w:val="false"/>
          <w:color w:val="000000"/>
          <w:sz w:val="28"/>
        </w:rPr>
        <w:t>Тема 2. Классификации и типология стран мира.</w:t>
      </w:r>
      <w:r>
        <w:rPr>
          <w:rFonts w:ascii="Times New Roman" w:hAnsi="Times New Roman"/>
          <w:b w:val="false"/>
          <w:i w:val="false"/>
          <w:color w:val="000000"/>
          <w:sz w:val="28"/>
        </w:rPr>
        <w:t xml:space="preserve"> Основные типы стран: критерии их выделения. Формы правления государства и государственного устройства.</w:t>
      </w:r>
    </w:p>
    <w:p>
      <w:pPr>
        <w:spacing w:before="0" w:after="0" w:line="264"/>
        <w:ind w:firstLine="600"/>
        <w:jc w:val="both"/>
      </w:pPr>
      <w:r>
        <w:rPr>
          <w:rFonts w:ascii="Times New Roman" w:hAnsi="Times New Roman"/>
          <w:b/>
          <w:i/>
          <w:color w:val="000000"/>
          <w:sz w:val="28"/>
        </w:rPr>
        <w:t>Раздел 4. Население мира</w:t>
      </w:r>
    </w:p>
    <w:p>
      <w:pPr>
        <w:spacing w:before="0" w:after="0" w:line="264"/>
        <w:ind w:firstLine="600"/>
        <w:jc w:val="both"/>
      </w:pPr>
      <w:r>
        <w:rPr>
          <w:rFonts w:ascii="Times New Roman" w:hAnsi="Times New Roman"/>
          <w:b/>
          <w:i w:val="false"/>
          <w:color w:val="000000"/>
          <w:sz w:val="28"/>
        </w:rPr>
        <w:t>Тема 1. Численность и воспроизводство населения.</w:t>
      </w:r>
      <w:r>
        <w:rPr>
          <w:rFonts w:ascii="Times New Roman" w:hAnsi="Times New Roman"/>
          <w:b w:val="false"/>
          <w:i w:val="false"/>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spacing w:before="0" w:after="0" w:line="264"/>
        <w:ind w:firstLine="600"/>
        <w:jc w:val="both"/>
      </w:pPr>
      <w:r>
        <w:rPr>
          <w:rFonts w:ascii="Times New Roman" w:hAnsi="Times New Roman"/>
          <w:b w:val="false"/>
          <w:i w:val="false"/>
          <w:color w:val="000000"/>
          <w:sz w:val="28"/>
        </w:rPr>
        <w:t>2. Объяснение особенности демографической политики в странах с различным типом воспроизводства населения.</w:t>
      </w:r>
    </w:p>
    <w:p>
      <w:pPr>
        <w:spacing w:before="0" w:after="0" w:line="264"/>
        <w:ind w:firstLine="600"/>
        <w:jc w:val="both"/>
      </w:pPr>
      <w:r>
        <w:rPr>
          <w:rFonts w:ascii="Times New Roman" w:hAnsi="Times New Roman"/>
          <w:b/>
          <w:i w:val="false"/>
          <w:color w:val="000000"/>
          <w:sz w:val="28"/>
        </w:rPr>
        <w:t xml:space="preserve">Тема 2. Состав и структура населения. </w:t>
      </w:r>
      <w:r>
        <w:rPr>
          <w:rFonts w:ascii="Times New Roman" w:hAnsi="Times New Roman"/>
          <w:b w:val="false"/>
          <w:i w:val="false"/>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spacing w:before="0" w:after="0" w:line="264"/>
        <w:ind w:firstLine="600"/>
        <w:jc w:val="both"/>
      </w:pPr>
      <w:r>
        <w:rPr>
          <w:rFonts w:ascii="Times New Roman" w:hAnsi="Times New Roman"/>
          <w:b w:val="false"/>
          <w:i w:val="false"/>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spacing w:before="0" w:after="0" w:line="264"/>
        <w:ind w:firstLine="600"/>
        <w:jc w:val="both"/>
      </w:pPr>
      <w:r>
        <w:rPr>
          <w:rFonts w:ascii="Times New Roman" w:hAnsi="Times New Roman"/>
          <w:b/>
          <w:i w:val="false"/>
          <w:color w:val="000000"/>
          <w:sz w:val="28"/>
        </w:rPr>
        <w:t>Тема 3. Размещение населения.</w:t>
      </w:r>
      <w:r>
        <w:rPr>
          <w:rFonts w:ascii="Times New Roman" w:hAnsi="Times New Roman"/>
          <w:b w:val="false"/>
          <w:i w:val="false"/>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spacing w:before="0" w:after="0" w:line="264"/>
        <w:ind w:firstLine="600"/>
        <w:jc w:val="both"/>
      </w:pPr>
      <w:r>
        <w:rPr>
          <w:rFonts w:ascii="Times New Roman" w:hAnsi="Times New Roman"/>
          <w:b/>
          <w:i w:val="false"/>
          <w:color w:val="000000"/>
          <w:sz w:val="28"/>
        </w:rPr>
        <w:t>Тема 4. Качество жизни населения.</w:t>
      </w:r>
      <w:r>
        <w:rPr>
          <w:rFonts w:ascii="Times New Roman" w:hAnsi="Times New Roman"/>
          <w:b w:val="false"/>
          <w:i w:val="false"/>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spacing w:before="0" w:after="0" w:line="264"/>
        <w:ind w:firstLine="600"/>
        <w:jc w:val="both"/>
      </w:pPr>
      <w:r>
        <w:rPr>
          <w:rFonts w:ascii="Times New Roman" w:hAnsi="Times New Roman"/>
          <w:b/>
          <w:i/>
          <w:color w:val="000000"/>
          <w:sz w:val="28"/>
        </w:rPr>
        <w:t>Раздел 5. Мировое хозяйство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false"/>
          <w:i w:val="false"/>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структуры экономики аграрных, индустриальных и постиндустриальных стран.</w:t>
      </w:r>
    </w:p>
    <w:p>
      <w:pPr>
        <w:spacing w:before="0" w:after="0" w:line="264"/>
        <w:ind w:firstLine="600"/>
        <w:jc w:val="both"/>
      </w:pPr>
      <w:r>
        <w:rPr>
          <w:rFonts w:ascii="Times New Roman" w:hAnsi="Times New Roman"/>
          <w:b/>
          <w:i w:val="false"/>
          <w:color w:val="000000"/>
          <w:sz w:val="28"/>
        </w:rPr>
        <w:t>Тема 2. Международная экономическая интеграция и глобализация мировой экономики.</w:t>
      </w:r>
      <w:r>
        <w:rPr>
          <w:rFonts w:ascii="Times New Roman" w:hAnsi="Times New Roman"/>
          <w:b w:val="false"/>
          <w:i w:val="false"/>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spacing w:before="0" w:after="0" w:line="264"/>
        <w:ind w:firstLine="600"/>
        <w:jc w:val="both"/>
      </w:pPr>
      <w:r>
        <w:rPr>
          <w:rFonts w:ascii="Times New Roman" w:hAnsi="Times New Roman"/>
          <w:b/>
          <w:i w:val="false"/>
          <w:color w:val="000000"/>
          <w:sz w:val="28"/>
        </w:rPr>
        <w:t>Тема 3. География главных отраслей мирового хозяйства.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Промышленность мира.</w:t>
      </w:r>
      <w:r>
        <w:rPr>
          <w:rFonts w:ascii="Times New Roman" w:hAnsi="Times New Roman"/>
          <w:b w:val="false"/>
          <w:i w:val="false"/>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spacing w:before="0" w:after="0" w:line="264"/>
        <w:ind w:firstLine="600"/>
        <w:jc w:val="both"/>
      </w:pPr>
      <w:r>
        <w:rPr>
          <w:rFonts w:ascii="Times New Roman" w:hAnsi="Times New Roman"/>
          <w:b w:val="false"/>
          <w:i w:val="false"/>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spacing w:before="0" w:after="0" w:line="264"/>
        <w:ind w:firstLine="600"/>
        <w:jc w:val="both"/>
      </w:pPr>
      <w:r>
        <w:rPr>
          <w:rFonts w:ascii="Times New Roman" w:hAnsi="Times New Roman"/>
          <w:b w:val="false"/>
          <w:i w:val="false"/>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spacing w:before="0" w:after="0" w:line="264"/>
        <w:ind w:firstLine="600"/>
        <w:jc w:val="both"/>
      </w:pPr>
      <w:r>
        <w:rPr>
          <w:rFonts w:ascii="Times New Roman" w:hAnsi="Times New Roman"/>
          <w:b w:val="false"/>
          <w:i w:val="false"/>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spacing w:before="0" w:after="0" w:line="264"/>
        <w:ind w:firstLine="600"/>
        <w:jc w:val="both"/>
      </w:pPr>
      <w:r>
        <w:rPr>
          <w:rFonts w:ascii="Times New Roman" w:hAnsi="Times New Roman"/>
          <w:b w:val="false"/>
          <w:i w:val="false"/>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диаграмм данных о динамике изменения объёмов и структуры производства электроэнергии в мире.</w:t>
      </w:r>
    </w:p>
    <w:p>
      <w:pPr>
        <w:spacing w:before="0" w:after="0" w:line="264"/>
        <w:ind w:firstLine="600"/>
        <w:jc w:val="both"/>
      </w:pPr>
      <w:r>
        <w:rPr>
          <w:rFonts w:ascii="Times New Roman" w:hAnsi="Times New Roman"/>
          <w:b/>
          <w:i w:val="false"/>
          <w:color w:val="000000"/>
          <w:sz w:val="28"/>
        </w:rPr>
        <w:t>Сельское хозяйство мира.</w:t>
      </w:r>
      <w:r>
        <w:rPr>
          <w:rFonts w:ascii="Times New Roman" w:hAnsi="Times New Roman"/>
          <w:b w:val="false"/>
          <w:i w:val="false"/>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spacing w:before="0" w:after="0" w:line="264"/>
        <w:ind w:firstLine="600"/>
        <w:jc w:val="both"/>
      </w:pPr>
      <w:r>
        <w:rPr>
          <w:rFonts w:ascii="Times New Roman" w:hAnsi="Times New Roman"/>
          <w:b w:val="false"/>
          <w:i w:val="false"/>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spacing w:before="0" w:after="0" w:line="264"/>
        <w:ind w:firstLine="600"/>
        <w:jc w:val="both"/>
      </w:pPr>
      <w:r>
        <w:rPr>
          <w:rFonts w:ascii="Times New Roman" w:hAnsi="Times New Roman"/>
          <w:b w:val="false"/>
          <w:i w:val="false"/>
          <w:color w:val="000000"/>
          <w:sz w:val="28"/>
        </w:rPr>
        <w:t>Влияние сельского хозяйства и отдельных его отраслей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spacing w:before="0" w:after="0" w:line="264"/>
        <w:ind w:firstLine="600"/>
        <w:jc w:val="both"/>
      </w:pPr>
      <w:r>
        <w:rPr>
          <w:rFonts w:ascii="Times New Roman" w:hAnsi="Times New Roman"/>
          <w:b/>
          <w:i w:val="false"/>
          <w:color w:val="000000"/>
          <w:sz w:val="28"/>
        </w:rPr>
        <w:t>Сфера услуг. Мировой транспорт.</w:t>
      </w:r>
      <w:r>
        <w:rPr>
          <w:rFonts w:ascii="Times New Roman" w:hAnsi="Times New Roman"/>
          <w:b w:val="false"/>
          <w:i w:val="false"/>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6. Регионы и страны</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Регионы мира. Зарубежная Европа.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spacing w:before="0" w:after="0" w:line="264"/>
        <w:ind w:firstLine="600"/>
        <w:jc w:val="both"/>
      </w:pPr>
      <w:r>
        <w:rPr>
          <w:rFonts w:ascii="Times New Roman" w:hAnsi="Times New Roman"/>
          <w:b w:val="false"/>
          <w:i w:val="false"/>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spacing w:before="0" w:after="0" w:line="264"/>
        <w:ind w:firstLine="600"/>
        <w:jc w:val="both"/>
      </w:pPr>
      <w:r>
        <w:rPr>
          <w:rFonts w:ascii="Times New Roman" w:hAnsi="Times New Roman"/>
          <w:b/>
          <w:i w:val="false"/>
          <w:color w:val="000000"/>
          <w:sz w:val="28"/>
        </w:rPr>
        <w:t>Тема 2. Зарубежная Азия:</w:t>
      </w:r>
      <w:r>
        <w:rPr>
          <w:rFonts w:ascii="Times New Roman" w:hAnsi="Times New Roman"/>
          <w:b w:val="false"/>
          <w:i w:val="false"/>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spacing w:before="0" w:after="0" w:line="264"/>
        <w:ind w:firstLine="600"/>
        <w:jc w:val="both"/>
      </w:pPr>
      <w:r>
        <w:rPr>
          <w:rFonts w:ascii="Times New Roman" w:hAnsi="Times New Roman"/>
          <w:b/>
          <w:i w:val="false"/>
          <w:color w:val="000000"/>
          <w:sz w:val="28"/>
        </w:rPr>
        <w:t xml:space="preserve">Тема 3. Америка: </w:t>
      </w:r>
      <w:r>
        <w:rPr>
          <w:rFonts w:ascii="Times New Roman" w:hAnsi="Times New Roman"/>
          <w:b w:val="false"/>
          <w:i w:val="false"/>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особенностей территориальной структуры хозяйства Канады и Бразилии на основе анализа географических карт.</w:t>
      </w:r>
    </w:p>
    <w:p>
      <w:pPr>
        <w:spacing w:before="0" w:after="0" w:line="264"/>
        <w:ind w:firstLine="600"/>
        <w:jc w:val="both"/>
      </w:pPr>
      <w:r>
        <w:rPr>
          <w:rFonts w:ascii="Times New Roman" w:hAnsi="Times New Roman"/>
          <w:b/>
          <w:i w:val="false"/>
          <w:color w:val="000000"/>
          <w:sz w:val="28"/>
        </w:rPr>
        <w:t>Тема 4. Африка:</w:t>
      </w:r>
      <w:r>
        <w:rPr>
          <w:rFonts w:ascii="Times New Roman" w:hAnsi="Times New Roman"/>
          <w:b w:val="false"/>
          <w:i w:val="false"/>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на основе анализа статистических данных роли сельского хозяйства в экономике Алжира и Эфиопии.</w:t>
      </w:r>
    </w:p>
    <w:p>
      <w:pPr>
        <w:spacing w:before="0" w:after="0" w:line="264"/>
        <w:ind w:firstLine="600"/>
        <w:jc w:val="both"/>
      </w:pPr>
      <w:r>
        <w:rPr>
          <w:rFonts w:ascii="Times New Roman" w:hAnsi="Times New Roman"/>
          <w:b/>
          <w:i w:val="false"/>
          <w:color w:val="000000"/>
          <w:sz w:val="28"/>
        </w:rPr>
        <w:t xml:space="preserve">Тема 5. Австралия и Океания. </w:t>
      </w:r>
      <w:r>
        <w:rPr>
          <w:rFonts w:ascii="Times New Roman" w:hAnsi="Times New Roman"/>
          <w:b w:val="false"/>
          <w:i w:val="false"/>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spacing w:before="0" w:after="0" w:line="264"/>
        <w:ind w:firstLine="600"/>
        <w:jc w:val="both"/>
      </w:pPr>
      <w:r>
        <w:rPr>
          <w:rFonts w:ascii="Times New Roman" w:hAnsi="Times New Roman"/>
          <w:b/>
          <w:i w:val="false"/>
          <w:color w:val="000000"/>
          <w:sz w:val="28"/>
        </w:rPr>
        <w:t>Тема 6. Россия на геополитической, геоэкономической и геодемографической карте мира.</w:t>
      </w:r>
      <w:r>
        <w:rPr>
          <w:rFonts w:ascii="Times New Roman" w:hAnsi="Times New Roman"/>
          <w:b w:val="false"/>
          <w:i w:val="false"/>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Изменение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i/>
          <w:color w:val="000000"/>
          <w:sz w:val="28"/>
        </w:rPr>
        <w:t>Раздел 7. Глобальные проблемы человечества</w:t>
      </w:r>
    </w:p>
    <w:p>
      <w:pPr>
        <w:spacing w:before="0" w:after="0" w:line="264"/>
        <w:ind w:firstLine="600"/>
        <w:jc w:val="both"/>
      </w:pPr>
      <w:r>
        <w:rPr>
          <w:rFonts w:ascii="Times New Roman" w:hAnsi="Times New Roman"/>
          <w:b w:val="false"/>
          <w:i w:val="false"/>
          <w:color w:val="000000"/>
          <w:sz w:val="28"/>
        </w:rPr>
        <w:t>Группы глобальных проблем: геополитические, экологические, демографические.</w:t>
      </w:r>
    </w:p>
    <w:p>
      <w:pPr>
        <w:spacing w:before="0" w:after="0" w:line="264"/>
        <w:ind w:firstLine="600"/>
        <w:jc w:val="both"/>
      </w:pPr>
      <w:r>
        <w:rPr>
          <w:rFonts w:ascii="Times New Roman" w:hAnsi="Times New Roman"/>
          <w:b w:val="false"/>
          <w:i w:val="false"/>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spacing w:before="0" w:after="0" w:line="264"/>
        <w:ind w:firstLine="600"/>
        <w:jc w:val="both"/>
      </w:pPr>
      <w:r>
        <w:rPr>
          <w:rFonts w:ascii="Times New Roman" w:hAnsi="Times New Roman"/>
          <w:b w:val="false"/>
          <w:i w:val="false"/>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spacing w:before="0" w:after="0" w:line="264"/>
        <w:ind w:firstLine="600"/>
        <w:jc w:val="both"/>
      </w:pPr>
      <w:r>
        <w:rPr>
          <w:rFonts w:ascii="Times New Roman" w:hAnsi="Times New Roman"/>
          <w:b w:val="false"/>
          <w:i w:val="false"/>
          <w:color w:val="000000"/>
          <w:sz w:val="28"/>
        </w:rPr>
        <w:t>Глобальные проблемы народонаселения: демографическая, продовольственная, роста городов, здоровья и долголетия человека.</w:t>
      </w:r>
    </w:p>
    <w:p>
      <w:pPr>
        <w:spacing w:before="0" w:after="0" w:line="264"/>
        <w:ind w:firstLine="600"/>
        <w:jc w:val="both"/>
      </w:pPr>
      <w:r>
        <w:rPr>
          <w:rFonts w:ascii="Times New Roman" w:hAnsi="Times New Roman"/>
          <w:b w:val="false"/>
          <w:i w:val="false"/>
          <w:color w:val="000000"/>
          <w:sz w:val="28"/>
        </w:rPr>
        <w:t>Взаимосвязь глобальных геополитических, экологических проблем и проблем народонаселения.</w:t>
      </w:r>
    </w:p>
    <w:p>
      <w:pPr>
        <w:spacing w:before="0" w:after="0" w:line="264"/>
        <w:ind w:firstLine="600"/>
        <w:jc w:val="both"/>
      </w:pPr>
      <w:r>
        <w:rPr>
          <w:rFonts w:ascii="Times New Roman" w:hAnsi="Times New Roman"/>
          <w:b w:val="false"/>
          <w:i w:val="false"/>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bookmarkStart w:name="block-1980469" w:id="9"/>
    <w:p>
      <w:pPr>
        <w:sectPr>
          <w:pgSz w:w="11906" w:h="16383" w:orient="portrait"/>
        </w:sectPr>
      </w:pPr>
    </w:p>
    <w:bookmarkEnd w:id="9"/>
    <w:bookmarkEnd w:id="8"/>
    <w:bookmarkStart w:name="block-1980468" w:id="10"/>
    <w:p>
      <w:pPr>
        <w:spacing w:before="0" w:after="0" w:line="264"/>
        <w:ind w:firstLine="600"/>
        <w:jc w:val="both"/>
      </w:pPr>
      <w:r>
        <w:rPr>
          <w:rFonts w:ascii="Times New Roman" w:hAnsi="Times New Roman"/>
          <w:b/>
          <w:i w:val="false"/>
          <w:color w:val="000000"/>
          <w:sz w:val="28"/>
        </w:rPr>
        <w:t>ПЛАНИРУЕМЫЕ РЕЗУЛЬТАТЫ ОСВОЕНИЯ УЧЕБНОГО ПРЕДМЕТА «ГЕОГРАФИЯ»</w:t>
      </w: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numPr>
          <w:ilvl w:val="0"/>
          <w:numId w:val="1"/>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spacing w:before="0" w:after="0" w:line="264"/>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физического воспитания:</w:t>
      </w:r>
    </w:p>
    <w:p>
      <w:pPr>
        <w:numPr>
          <w:ilvl w:val="0"/>
          <w:numId w:val="5"/>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6"/>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7"/>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ind w:firstLine="600"/>
        <w:jc w:val="both"/>
      </w:pPr>
      <w:r>
        <w:rPr>
          <w:rFonts w:ascii="Times New Roman" w:hAnsi="Times New Roman"/>
          <w:b/>
          <w:i w:val="false"/>
          <w:color w:val="000000"/>
          <w:sz w:val="28"/>
        </w:rPr>
        <w:t xml:space="preserve">МЕТАПРЕДМЕТНЫЕ РЕЗУЛЬТАТЫ </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а) базовые логические действия:</w:t>
      </w:r>
    </w:p>
    <w:p>
      <w:pPr>
        <w:numPr>
          <w:ilvl w:val="0"/>
          <w:numId w:val="9"/>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spacing w:before="0" w:after="0" w:line="264"/>
        <w:jc w:val="both"/>
      </w:pPr>
      <w:r>
        <w:rPr>
          <w:rFonts w:ascii="Times New Roman" w:hAnsi="Times New Roman"/>
          <w:b w:val="false"/>
          <w:i w:val="false"/>
          <w:color w:val="000000"/>
          <w:sz w:val="28"/>
        </w:rPr>
        <w:t xml:space="preserve">определять цели деятельности, задавать параметры и критерии их достижения; </w:t>
      </w:r>
    </w:p>
    <w:p>
      <w:pPr>
        <w:numPr>
          <w:ilvl w:val="0"/>
          <w:numId w:val="9"/>
        </w:numPr>
        <w:spacing w:before="0" w:after="0" w:line="264"/>
        <w:jc w:val="both"/>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numPr>
          <w:ilvl w:val="0"/>
          <w:numId w:val="9"/>
        </w:numPr>
        <w:spacing w:before="0" w:after="0" w:line="264"/>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numPr>
          <w:ilvl w:val="0"/>
          <w:numId w:val="9"/>
        </w:numPr>
        <w:spacing w:before="0" w:after="0" w:line="264"/>
        <w:jc w:val="both"/>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spacing w:before="0" w:after="0" w:line="264"/>
        <w:jc w:val="both"/>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spacing w:before="0" w:after="0" w:line="264"/>
        <w:ind w:firstLine="600"/>
        <w:jc w:val="both"/>
      </w:pPr>
      <w:r>
        <w:rPr>
          <w:rFonts w:ascii="Times New Roman" w:hAnsi="Times New Roman"/>
          <w:b/>
          <w:i w:val="false"/>
          <w:color w:val="000000"/>
          <w:sz w:val="28"/>
        </w:rPr>
        <w:t xml:space="preserve">б) базовые исследовательские действия: </w:t>
      </w:r>
    </w:p>
    <w:p>
      <w:pPr>
        <w:numPr>
          <w:ilvl w:val="0"/>
          <w:numId w:val="10"/>
        </w:numPr>
        <w:spacing w:before="0" w:after="0" w:line="264"/>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spacing w:before="0" w:after="0" w:line="264"/>
        <w:jc w:val="both"/>
      </w:pPr>
      <w:r>
        <w:rPr>
          <w:rFonts w:ascii="Times New Roman" w:hAnsi="Times New Roman"/>
          <w:b w:val="false"/>
          <w:i w:val="false"/>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spacing w:before="0" w:after="0" w:line="264"/>
        <w:jc w:val="both"/>
      </w:pPr>
      <w:r>
        <w:rPr>
          <w:rFonts w:ascii="Times New Roman" w:hAnsi="Times New Roman"/>
          <w:b w:val="false"/>
          <w:i w:val="false"/>
          <w:color w:val="000000"/>
          <w:sz w:val="28"/>
        </w:rPr>
        <w:t>владеть научной терминологией, ключевыми понятиями и методами;</w:t>
      </w:r>
    </w:p>
    <w:p>
      <w:pPr>
        <w:numPr>
          <w:ilvl w:val="0"/>
          <w:numId w:val="10"/>
        </w:numPr>
        <w:spacing w:before="0" w:after="0" w:line="264"/>
        <w:jc w:val="both"/>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spacing w:before="0" w:after="0" w:line="264"/>
        <w:jc w:val="both"/>
      </w:pPr>
      <w:r>
        <w:rPr>
          <w:rFonts w:ascii="Times New Roman" w:hAnsi="Times New Roman"/>
          <w:b w:val="false"/>
          <w:i w:val="false"/>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10"/>
        </w:numPr>
        <w:spacing w:before="0" w:after="0" w:line="264"/>
        <w:jc w:val="both"/>
      </w:pPr>
      <w:r>
        <w:rPr>
          <w:rFonts w:ascii="Times New Roman" w:hAnsi="Times New Roman"/>
          <w:b w:val="false"/>
          <w:i w:val="false"/>
          <w:color w:val="000000"/>
          <w:sz w:val="28"/>
        </w:rPr>
        <w:t xml:space="preserve">уметь переносить знания в познавательную и практическую области жизнедеятельности; </w:t>
      </w:r>
    </w:p>
    <w:p>
      <w:pPr>
        <w:numPr>
          <w:ilvl w:val="0"/>
          <w:numId w:val="10"/>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0"/>
        </w:numPr>
        <w:spacing w:before="0" w:after="0" w:line="264"/>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в) работа с информацией:</w:t>
      </w:r>
    </w:p>
    <w:p>
      <w:pPr>
        <w:numPr>
          <w:ilvl w:val="0"/>
          <w:numId w:val="11"/>
        </w:numPr>
        <w:spacing w:before="0" w:after="0" w:line="264"/>
        <w:jc w:val="both"/>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spacing w:before="0" w:after="0" w:line="264"/>
        <w:jc w:val="both"/>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spacing w:before="0" w:after="0" w:line="264"/>
        <w:jc w:val="both"/>
      </w:pPr>
      <w:r>
        <w:rPr>
          <w:rFonts w:ascii="Times New Roman" w:hAnsi="Times New Roman"/>
          <w:b w:val="false"/>
          <w:i w:val="false"/>
          <w:color w:val="000000"/>
          <w:sz w:val="28"/>
        </w:rPr>
        <w:t xml:space="preserve">оценивать достоверность информации; </w:t>
      </w:r>
    </w:p>
    <w:p>
      <w:pPr>
        <w:numPr>
          <w:ilvl w:val="0"/>
          <w:numId w:val="11"/>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 xml:space="preserve">Овладение универсальными коммуникативными действиями: </w:t>
      </w:r>
    </w:p>
    <w:p>
      <w:pPr>
        <w:spacing w:before="0" w:after="0" w:line="264"/>
        <w:ind w:firstLine="600"/>
        <w:jc w:val="both"/>
      </w:pPr>
      <w:r>
        <w:rPr>
          <w:rFonts w:ascii="Times New Roman" w:hAnsi="Times New Roman"/>
          <w:b/>
          <w:i w:val="false"/>
          <w:color w:val="000000"/>
          <w:sz w:val="28"/>
        </w:rPr>
        <w:t xml:space="preserve">а) общение: </w:t>
      </w:r>
    </w:p>
    <w:p>
      <w:pPr>
        <w:numPr>
          <w:ilvl w:val="0"/>
          <w:numId w:val="12"/>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w:t>
      </w:r>
    </w:p>
    <w:p>
      <w:pPr>
        <w:numPr>
          <w:ilvl w:val="0"/>
          <w:numId w:val="12"/>
        </w:numPr>
        <w:spacing w:before="0" w:after="0" w:line="264"/>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numPr>
          <w:ilvl w:val="0"/>
          <w:numId w:val="12"/>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spacing w:before="0" w:after="0" w:line="264"/>
        <w:jc w:val="both"/>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ind w:firstLine="600"/>
        <w:jc w:val="both"/>
      </w:pPr>
      <w:r>
        <w:rPr>
          <w:rFonts w:ascii="Times New Roman" w:hAnsi="Times New Roman"/>
          <w:b/>
          <w:i w:val="false"/>
          <w:color w:val="000000"/>
          <w:sz w:val="28"/>
        </w:rPr>
        <w:t xml:space="preserve">б) совместная деятельность: </w:t>
      </w:r>
    </w:p>
    <w:p>
      <w:pPr>
        <w:numPr>
          <w:ilvl w:val="0"/>
          <w:numId w:val="13"/>
        </w:numPr>
        <w:spacing w:before="0" w:after="0" w:line="264"/>
        <w:jc w:val="both"/>
      </w:pPr>
      <w:r>
        <w:rPr>
          <w:rFonts w:ascii="Times New Roman" w:hAnsi="Times New Roman"/>
          <w:b w:val="false"/>
          <w:i w:val="false"/>
          <w:color w:val="000000"/>
          <w:sz w:val="28"/>
        </w:rPr>
        <w:t>использовать преимущества командной и индивидуальной работы;</w:t>
      </w:r>
    </w:p>
    <w:p>
      <w:pPr>
        <w:numPr>
          <w:ilvl w:val="0"/>
          <w:numId w:val="13"/>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3"/>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i w:val="false"/>
          <w:color w:val="000000"/>
          <w:sz w:val="28"/>
        </w:rPr>
        <w:t xml:space="preserve">Овладение универсальными регулятивными действиями: </w:t>
      </w:r>
    </w:p>
    <w:p>
      <w:pPr>
        <w:spacing w:before="0" w:after="0" w:line="264"/>
        <w:ind w:firstLine="600"/>
        <w:jc w:val="both"/>
      </w:pPr>
      <w:r>
        <w:rPr>
          <w:rFonts w:ascii="Times New Roman" w:hAnsi="Times New Roman"/>
          <w:b/>
          <w:i w:val="false"/>
          <w:color w:val="000000"/>
          <w:sz w:val="28"/>
        </w:rPr>
        <w:t xml:space="preserve">а) самоорганизация: </w:t>
      </w:r>
    </w:p>
    <w:p>
      <w:pPr>
        <w:numPr>
          <w:ilvl w:val="0"/>
          <w:numId w:val="14"/>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14"/>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4"/>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4"/>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4"/>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б) самоконтроль:</w:t>
      </w:r>
    </w:p>
    <w:p>
      <w:pPr>
        <w:numPr>
          <w:ilvl w:val="0"/>
          <w:numId w:val="15"/>
        </w:numPr>
        <w:spacing w:before="0" w:after="0" w:line="264"/>
        <w:jc w:val="both"/>
      </w:pPr>
      <w:r>
        <w:rPr>
          <w:rFonts w:ascii="Times New Roman" w:hAnsi="Times New Roman"/>
          <w:b w:val="false"/>
          <w:i w:val="false"/>
          <w:color w:val="000000"/>
          <w:sz w:val="28"/>
        </w:rPr>
        <w:t xml:space="preserve">давать оценку новым ситуациям, оценивать соответствие результатов целям; </w:t>
      </w:r>
    </w:p>
    <w:p>
      <w:pPr>
        <w:numPr>
          <w:ilvl w:val="0"/>
          <w:numId w:val="15"/>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spacing w:before="0" w:after="0" w:line="264"/>
        <w:jc w:val="both"/>
      </w:pPr>
      <w:r>
        <w:rPr>
          <w:rFonts w:ascii="Times New Roman" w:hAnsi="Times New Roman"/>
          <w:b w:val="false"/>
          <w:i w:val="false"/>
          <w:color w:val="000000"/>
          <w:sz w:val="28"/>
        </w:rPr>
        <w:t xml:space="preserve">оценивать риски и своевременно принимать решения по их снижению; </w:t>
      </w:r>
    </w:p>
    <w:p>
      <w:pPr>
        <w:numPr>
          <w:ilvl w:val="0"/>
          <w:numId w:val="15"/>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15"/>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в) эмоциональный интеллект, предполагающий сформированность:</w:t>
      </w:r>
    </w:p>
    <w:p>
      <w:pPr>
        <w:numPr>
          <w:ilvl w:val="0"/>
          <w:numId w:val="16"/>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spacing w:before="0" w:after="0" w:line="264"/>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spacing w:before="0" w:after="0" w:line="264"/>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ind w:firstLine="600"/>
        <w:jc w:val="both"/>
      </w:pPr>
      <w:r>
        <w:rPr>
          <w:rFonts w:ascii="Times New Roman" w:hAnsi="Times New Roman"/>
          <w:b/>
          <w:i w:val="false"/>
          <w:color w:val="000000"/>
          <w:sz w:val="28"/>
        </w:rPr>
        <w:t>г) принятие себя и других:</w:t>
      </w:r>
    </w:p>
    <w:p>
      <w:pPr>
        <w:numPr>
          <w:ilvl w:val="0"/>
          <w:numId w:val="17"/>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17"/>
        </w:numPr>
        <w:spacing w:before="0" w:after="0" w:line="264"/>
        <w:jc w:val="both"/>
      </w:pPr>
      <w:r>
        <w:rPr>
          <w:rFonts w:ascii="Times New Roman" w:hAnsi="Times New Roman"/>
          <w:b w:val="false"/>
          <w:i w:val="false"/>
          <w:color w:val="000000"/>
          <w:sz w:val="28"/>
        </w:rPr>
        <w:t>признавать своё право и право других на ошибки;</w:t>
      </w:r>
    </w:p>
    <w:p>
      <w:pPr>
        <w:numPr>
          <w:ilvl w:val="0"/>
          <w:numId w:val="17"/>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i w:val="false"/>
          <w:color w:val="000000"/>
          <w:sz w:val="28"/>
        </w:rPr>
        <w:t xml:space="preserve">ПРЕДМЕТНЫЕ РЕЗУЛЬТАТЫ </w:t>
      </w:r>
    </w:p>
    <w:p>
      <w:pPr>
        <w:spacing w:before="0" w:after="0" w:line="264"/>
        <w:ind w:firstLine="600"/>
        <w:jc w:val="both"/>
      </w:pPr>
      <w:r>
        <w:rPr>
          <w:rFonts w:ascii="Times New Roman" w:hAnsi="Times New Roman"/>
          <w:b w:val="false"/>
          <w:i w:val="false"/>
          <w:color w:val="000000"/>
          <w:sz w:val="28"/>
        </w:rPr>
        <w:t>Требования к предметным результатам освоения курса географии на базовом уровне должны отражать:</w:t>
      </w:r>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spacing w:before="0" w:after="0" w:line="264"/>
        <w:ind w:firstLine="600"/>
        <w:jc w:val="both"/>
      </w:pPr>
      <w:r>
        <w:rPr>
          <w:rFonts w:ascii="Times New Roman" w:hAnsi="Times New Roman"/>
          <w:b w:val="false"/>
          <w:i w:val="false"/>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spacing w:before="0" w:after="0" w:line="264"/>
        <w:ind w:firstLine="600"/>
        <w:jc w:val="both"/>
      </w:pPr>
      <w:r>
        <w:rPr>
          <w:rFonts w:ascii="Times New Roman" w:hAnsi="Times New Roman"/>
          <w:b w:val="false"/>
          <w:i w:val="false"/>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spacing w:before="0" w:after="0" w:line="264"/>
        <w:ind w:firstLine="600"/>
        <w:jc w:val="both"/>
      </w:pPr>
      <w:r>
        <w:rPr>
          <w:rFonts w:ascii="Times New Roman" w:hAnsi="Times New Roman"/>
          <w:b w:val="false"/>
          <w:i w:val="false"/>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 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spacing w:before="0" w:after="0" w:line="264"/>
        <w:ind w:firstLine="600"/>
        <w:jc w:val="both"/>
      </w:pPr>
      <w:r>
        <w:rPr>
          <w:rFonts w:ascii="Times New Roman" w:hAnsi="Times New Roman"/>
          <w:b w:val="false"/>
          <w:i w:val="false"/>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9) сформированность умений применять географические знания для оценки разнообразных явлений и процессов: </w:t>
      </w:r>
    </w:p>
    <w:p>
      <w:pPr>
        <w:spacing w:before="0" w:after="0" w:line="264"/>
        <w:ind w:firstLine="600"/>
        <w:jc w:val="both"/>
      </w:pPr>
      <w:r>
        <w:rPr>
          <w:rFonts w:ascii="Times New Roman" w:hAnsi="Times New Roman"/>
          <w:b w:val="false"/>
          <w:i w:val="false"/>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spacing w:before="0" w:after="0" w:line="264"/>
        <w:ind w:firstLine="600"/>
        <w:jc w:val="both"/>
      </w:pPr>
      <w:r>
        <w:rPr>
          <w:rFonts w:ascii="Times New Roman" w:hAnsi="Times New Roman"/>
          <w:b w:val="false"/>
          <w:i w:val="false"/>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spacing w:before="0" w:after="0" w:line="264"/>
        <w:ind w:firstLine="600"/>
        <w:jc w:val="both"/>
      </w:pPr>
      <w:r>
        <w:rPr>
          <w:rFonts w:ascii="Times New Roman" w:hAnsi="Times New Roman"/>
          <w:b w:val="false"/>
          <w:i w:val="false"/>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spacing w:before="0" w:after="0" w:line="264"/>
        <w:ind w:firstLine="600"/>
        <w:jc w:val="both"/>
      </w:pPr>
      <w:r>
        <w:rPr>
          <w:rFonts w:ascii="Times New Roman" w:hAnsi="Times New Roman"/>
          <w:b w:val="false"/>
          <w:i w:val="false"/>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pacing w:before="0" w:after="0" w:line="264"/>
        <w:ind w:firstLine="600"/>
        <w:jc w:val="both"/>
      </w:pPr>
      <w:r>
        <w:rPr>
          <w:rFonts w:ascii="Times New Roman" w:hAnsi="Times New Roman"/>
          <w:b w:val="false"/>
          <w:i w:val="false"/>
          <w:color w:val="000000"/>
          <w:sz w:val="28"/>
        </w:rPr>
        <w:t>приводить примеры взаимосвязи глобальных проблем; возможных путей решения глобальных проблем.</w:t>
      </w:r>
    </w:p>
    <w:bookmarkStart w:name="block-1980468" w:id="11"/>
    <w:p>
      <w:pPr>
        <w:sectPr>
          <w:pgSz w:w="11906" w:h="16383" w:orient="portrait"/>
        </w:sectPr>
      </w:pPr>
    </w:p>
    <w:bookmarkEnd w:id="11"/>
    <w:bookmarkEnd w:id="10"/>
    <w:bookmarkStart w:name="block-198046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КАК НАУКА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в географии. Географические прогнозы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ПРИРОДОПОЛЬЗОВАНИЕ И ГЕОЭКОЛОГИЯ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взаимодействия человека и природы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и их виды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ПОЛИТИЧЕСКАЯ КАРТА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география и геополитика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Классификации и типология стран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МИРА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и воспроизводство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МИРОВОЕ ХОЗЯЙСТВО</w:t>
            </w:r>
          </w:p>
        </w:tc>
      </w:tr>
      <w:tr>
        <w:trPr>
          <w:trHeight w:val="21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мирового хозяйства. Международное географическое разделение труда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Международная экономическая интеграция и глобализация мировой экономики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главных отраслей мирового хозяйства. Промышленность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услуг. Мировой транспорт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РЕГИОНЫ И СТРАНЫ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Регионы мира. Зарубежная Европа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геополитической, геоэкономической и геодемографической карте мира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ЧЕЛОВЕЧЕСТВА</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bookmarkStart w:name="block-1980463" w:id="13"/>
    <w:p>
      <w:pPr>
        <w:sectPr>
          <w:pgSz w:w="16383" w:h="11906" w:orient="landscape"/>
        </w:sectPr>
      </w:pPr>
    </w:p>
    <w:bookmarkEnd w:id="13"/>
    <w:bookmarkEnd w:id="12"/>
    <w:bookmarkStart w:name="block-198046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54"/>
        <w:gridCol w:w="3600"/>
        <w:gridCol w:w="1040"/>
        <w:gridCol w:w="2013"/>
        <w:gridCol w:w="2167"/>
        <w:gridCol w:w="1667"/>
        <w:gridCol w:w="2653"/>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57"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географической культуры. Их значимость для представителей разных профессий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57"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 как геосистема. Географическая и окружающая среда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57" w:type="dxa"/>
            <w:tcBorders/>
            <w:tcMar>
              <w:top w:w="50" w:type="dxa"/>
              <w:left w:w="100" w:type="dxa"/>
            </w:tcMar>
            <w:vAlign w:val="center"/>
          </w:tcPr>
          <w:p>
            <w:pPr>
              <w:spacing w:before="0" w:after="0"/>
              <w:ind w:left="135"/>
              <w:jc w:val="left"/>
            </w:pP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57"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природные явления, климатические изменения, их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57" w:type="dxa"/>
            <w:tcBorders/>
            <w:tcMar>
              <w:top w:w="50" w:type="dxa"/>
              <w:left w:w="100" w:type="dxa"/>
            </w:tcMar>
            <w:vAlign w:val="center"/>
          </w:tcPr>
          <w:p>
            <w:pPr>
              <w:spacing w:before="0" w:after="0"/>
              <w:ind w:left="135"/>
              <w:jc w:val="left"/>
            </w:pPr>
          </w:p>
        </w:tc>
      </w:tr>
      <w:tr>
        <w:trPr>
          <w:trHeight w:val="351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57" w:type="dxa"/>
            <w:tcBorders/>
            <w:tcMar>
              <w:top w:w="50" w:type="dxa"/>
              <w:left w:w="100" w:type="dxa"/>
            </w:tcMar>
            <w:vAlign w:val="center"/>
          </w:tcPr>
          <w:p>
            <w:pPr>
              <w:spacing w:before="0" w:after="0"/>
              <w:ind w:left="135"/>
              <w:jc w:val="left"/>
            </w:pPr>
          </w:p>
        </w:tc>
      </w:tr>
      <w:tr>
        <w:trPr>
          <w:trHeight w:val="19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устойчивого развития, цели, роль географических наук в их достижении. ООПТ. Объекты Всемирного природного и культурного наследия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57" w:type="dxa"/>
            <w:tcBorders/>
            <w:tcMar>
              <w:top w:w="50" w:type="dxa"/>
              <w:left w:w="100" w:type="dxa"/>
            </w:tcMar>
            <w:vAlign w:val="center"/>
          </w:tcPr>
          <w:p>
            <w:pPr>
              <w:spacing w:before="0" w:after="0"/>
              <w:ind w:left="135"/>
              <w:jc w:val="left"/>
            </w:pPr>
          </w:p>
        </w:tc>
      </w:tr>
      <w:tr>
        <w:trPr>
          <w:trHeight w:val="405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57" w:type="dxa"/>
            <w:tcBorders/>
            <w:tcMar>
              <w:top w:w="50" w:type="dxa"/>
              <w:left w:w="100" w:type="dxa"/>
            </w:tcMar>
            <w:vAlign w:val="center"/>
          </w:tcPr>
          <w:p>
            <w:pPr>
              <w:spacing w:before="0" w:after="0"/>
              <w:ind w:left="135"/>
              <w:jc w:val="left"/>
            </w:pP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11.11.2023 </w:t>
            </w:r>
          </w:p>
        </w:tc>
        <w:tc>
          <w:tcPr>
            <w:tcW w:w="1857" w:type="dxa"/>
            <w:tcBorders/>
            <w:tcMar>
              <w:top w:w="50" w:type="dxa"/>
              <w:left w:w="100" w:type="dxa"/>
            </w:tcMar>
            <w:vAlign w:val="center"/>
          </w:tcPr>
          <w:p>
            <w:pPr>
              <w:spacing w:before="0" w:after="0"/>
              <w:ind w:left="135"/>
              <w:jc w:val="left"/>
            </w:pP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57"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стран: критерии их выделения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57"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правления и государственного устройства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57" w:type="dxa"/>
            <w:tcBorders/>
            <w:tcMar>
              <w:top w:w="50" w:type="dxa"/>
              <w:left w:w="100" w:type="dxa"/>
            </w:tcMar>
            <w:vAlign w:val="center"/>
          </w:tcPr>
          <w:p>
            <w:pPr>
              <w:spacing w:before="0" w:after="0"/>
              <w:ind w:left="135"/>
              <w:jc w:val="left"/>
            </w:pP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57" w:type="dxa"/>
            <w:tcBorders/>
            <w:tcMar>
              <w:top w:w="50" w:type="dxa"/>
              <w:left w:w="100" w:type="dxa"/>
            </w:tcMar>
            <w:vAlign w:val="center"/>
          </w:tcPr>
          <w:p>
            <w:pPr>
              <w:spacing w:before="0" w:after="0"/>
              <w:ind w:left="135"/>
              <w:jc w:val="left"/>
            </w:pPr>
          </w:p>
        </w:tc>
      </w:tr>
      <w:tr>
        <w:trPr>
          <w:trHeight w:val="372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57" w:type="dxa"/>
            <w:tcBorders/>
            <w:tcMar>
              <w:top w:w="50" w:type="dxa"/>
              <w:left w:w="100" w:type="dxa"/>
            </w:tcMar>
            <w:vAlign w:val="center"/>
          </w:tcPr>
          <w:p>
            <w:pPr>
              <w:spacing w:before="0" w:after="0"/>
              <w:ind w:left="135"/>
              <w:jc w:val="left"/>
            </w:pPr>
          </w:p>
        </w:tc>
      </w:tr>
      <w:tr>
        <w:trPr>
          <w:trHeight w:val="297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57" w:type="dxa"/>
            <w:tcBorders/>
            <w:tcMar>
              <w:top w:w="50" w:type="dxa"/>
              <w:left w:w="100" w:type="dxa"/>
            </w:tcMar>
            <w:vAlign w:val="center"/>
          </w:tcPr>
          <w:p>
            <w:pPr>
              <w:spacing w:before="0" w:after="0"/>
              <w:ind w:left="135"/>
              <w:jc w:val="left"/>
            </w:pPr>
          </w:p>
        </w:tc>
      </w:tr>
      <w:tr>
        <w:trPr>
          <w:trHeight w:val="54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57" w:type="dxa"/>
            <w:tcBorders/>
            <w:tcMar>
              <w:top w:w="50" w:type="dxa"/>
              <w:left w:w="100" w:type="dxa"/>
            </w:tcMar>
            <w:vAlign w:val="center"/>
          </w:tcPr>
          <w:p>
            <w:pPr>
              <w:spacing w:before="0" w:after="0"/>
              <w:ind w:left="135"/>
              <w:jc w:val="left"/>
            </w:pP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57" w:type="dxa"/>
            <w:tcBorders/>
            <w:tcMar>
              <w:top w:w="50" w:type="dxa"/>
              <w:left w:w="100" w:type="dxa"/>
            </w:tcMar>
            <w:vAlign w:val="center"/>
          </w:tcPr>
          <w:p>
            <w:pPr>
              <w:spacing w:before="0" w:after="0"/>
              <w:ind w:left="135"/>
              <w:jc w:val="left"/>
            </w:pPr>
          </w:p>
        </w:tc>
      </w:tr>
      <w:tr>
        <w:trPr>
          <w:trHeight w:val="44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57" w:type="dxa"/>
            <w:tcBorders/>
            <w:tcMar>
              <w:top w:w="50" w:type="dxa"/>
              <w:left w:w="100" w:type="dxa"/>
            </w:tcMar>
            <w:vAlign w:val="center"/>
          </w:tcPr>
          <w:p>
            <w:pPr>
              <w:spacing w:before="0" w:after="0"/>
              <w:ind w:left="135"/>
              <w:jc w:val="left"/>
            </w:pPr>
          </w:p>
        </w:tc>
      </w:tr>
      <w:tr>
        <w:trPr>
          <w:trHeight w:val="32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57"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хозяйство.Отраслевая, территориальная и функциональная структура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57" w:type="dxa"/>
            <w:tcBorders/>
            <w:tcMar>
              <w:top w:w="50" w:type="dxa"/>
              <w:left w:w="100" w:type="dxa"/>
            </w:tcMar>
            <w:vAlign w:val="center"/>
          </w:tcPr>
          <w:p>
            <w:pPr>
              <w:spacing w:before="0" w:after="0"/>
              <w:ind w:left="135"/>
              <w:jc w:val="left"/>
            </w:pPr>
          </w:p>
        </w:tc>
      </w:tr>
      <w:tr>
        <w:trPr>
          <w:trHeight w:val="405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57"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57" w:type="dxa"/>
            <w:tcBorders/>
            <w:tcMar>
              <w:top w:w="50" w:type="dxa"/>
              <w:left w:w="100" w:type="dxa"/>
            </w:tcMar>
            <w:vAlign w:val="center"/>
          </w:tcPr>
          <w:p>
            <w:pPr>
              <w:spacing w:before="0" w:after="0"/>
              <w:ind w:left="135"/>
              <w:jc w:val="left"/>
            </w:pPr>
          </w:p>
        </w:tc>
      </w:tr>
      <w:tr>
        <w:trPr>
          <w:trHeight w:val="27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57"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мира: основные этапы развития, «энергопереход». География отраслей топливной промышленности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57" w:type="dxa"/>
            <w:tcBorders/>
            <w:tcMar>
              <w:top w:w="50" w:type="dxa"/>
              <w:left w:w="100" w:type="dxa"/>
            </w:tcMar>
            <w:vAlign w:val="center"/>
          </w:tcPr>
          <w:p>
            <w:pPr>
              <w:spacing w:before="0" w:after="0"/>
              <w:ind w:left="135"/>
              <w:jc w:val="left"/>
            </w:pPr>
          </w:p>
        </w:tc>
      </w:tr>
      <w:tr>
        <w:trPr>
          <w:trHeight w:val="513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57" w:type="dxa"/>
            <w:tcBorders/>
            <w:tcMar>
              <w:top w:w="50" w:type="dxa"/>
              <w:left w:w="100" w:type="dxa"/>
            </w:tcMar>
            <w:vAlign w:val="center"/>
          </w:tcPr>
          <w:p>
            <w:pPr>
              <w:spacing w:before="0" w:after="0"/>
              <w:ind w:left="135"/>
              <w:jc w:val="left"/>
            </w:pPr>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57"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57" w:type="dxa"/>
            <w:tcBorders/>
            <w:tcMar>
              <w:top w:w="50" w:type="dxa"/>
              <w:left w:w="100" w:type="dxa"/>
            </w:tcMar>
            <w:vAlign w:val="center"/>
          </w:tcPr>
          <w:p>
            <w:pPr>
              <w:spacing w:before="0" w:after="0"/>
              <w:ind w:left="135"/>
              <w:jc w:val="left"/>
            </w:pPr>
          </w:p>
        </w:tc>
      </w:tr>
      <w:tr>
        <w:trPr>
          <w:trHeight w:val="32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57" w:type="dxa"/>
            <w:tcBorders/>
            <w:tcMar>
              <w:top w:w="50" w:type="dxa"/>
              <w:left w:w="100" w:type="dxa"/>
            </w:tcMar>
            <w:vAlign w:val="center"/>
          </w:tcPr>
          <w:p>
            <w:pPr>
              <w:spacing w:before="0" w:after="0"/>
              <w:ind w:left="135"/>
              <w:jc w:val="left"/>
            </w:pPr>
          </w:p>
        </w:tc>
      </w:tr>
      <w:tr>
        <w:trPr>
          <w:trHeight w:val="298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57" w:type="dxa"/>
            <w:tcBorders/>
            <w:tcMar>
              <w:top w:w="50" w:type="dxa"/>
              <w:left w:w="100" w:type="dxa"/>
            </w:tcMar>
            <w:vAlign w:val="center"/>
          </w:tcPr>
          <w:p>
            <w:pPr>
              <w:spacing w:before="0" w:after="0"/>
              <w:ind w:left="135"/>
              <w:jc w:val="left"/>
            </w:pPr>
          </w:p>
        </w:tc>
      </w:tr>
      <w:tr>
        <w:trPr>
          <w:trHeight w:val="64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57"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международные магистрали и транспортные узлы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857" w:type="dxa"/>
            <w:tcBorders/>
            <w:tcMar>
              <w:top w:w="50" w:type="dxa"/>
              <w:left w:w="100" w:type="dxa"/>
            </w:tcMar>
            <w:vAlign w:val="center"/>
          </w:tcPr>
          <w:p>
            <w:pPr>
              <w:spacing w:before="0" w:after="0"/>
              <w:ind w:left="135"/>
              <w:jc w:val="left"/>
            </w:pPr>
          </w:p>
        </w:tc>
      </w:tr>
      <w:tr>
        <w:trPr>
          <w:trHeight w:val="3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система НИОКР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57"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экономические отношения: основные формы и факторы, влияющие на их развитие. Мировая торговля и 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57"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теме "География главных отраслей мирового хозяйства"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600"/>
        <w:gridCol w:w="1040"/>
        <w:gridCol w:w="2013"/>
        <w:gridCol w:w="2167"/>
        <w:gridCol w:w="1667"/>
        <w:gridCol w:w="2653"/>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7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57"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Европа. Общие черты и особенности природно-ресурсного капитала, населения и хозяйства стран субрегиона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57"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Европа: общие черты и особенности природно-ресурсного капитала, населения и хозяйства субрегиона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57"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Европа: общие черты и особенности природно-ресурсного капитала, населения и хозяйства субрегиона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57"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 общие черты и особенности природно-ресурсного капитала, населения и хозяйства субрегиона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57" w:type="dxa"/>
            <w:tcBorders/>
            <w:tcMar>
              <w:top w:w="50" w:type="dxa"/>
              <w:left w:w="100" w:type="dxa"/>
            </w:tcMar>
            <w:vAlign w:val="center"/>
          </w:tcPr>
          <w:p>
            <w:pPr>
              <w:spacing w:before="0" w:after="0"/>
              <w:ind w:left="135"/>
              <w:jc w:val="left"/>
            </w:pPr>
          </w:p>
        </w:tc>
      </w:tr>
      <w:tr>
        <w:trPr>
          <w:trHeight w:val="297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57" w:type="dxa"/>
            <w:tcBorders/>
            <w:tcMar>
              <w:top w:w="50" w:type="dxa"/>
              <w:left w:w="100" w:type="dxa"/>
            </w:tcMar>
            <w:vAlign w:val="center"/>
          </w:tcPr>
          <w:p>
            <w:pPr>
              <w:spacing w:before="0" w:after="0"/>
              <w:ind w:left="135"/>
              <w:jc w:val="left"/>
            </w:pPr>
          </w:p>
        </w:tc>
      </w:tr>
      <w:tr>
        <w:trPr>
          <w:trHeight w:val="297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57" w:type="dxa"/>
            <w:tcBorders/>
            <w:tcMar>
              <w:top w:w="50" w:type="dxa"/>
              <w:left w:w="100" w:type="dxa"/>
            </w:tcMar>
            <w:vAlign w:val="center"/>
          </w:tcPr>
          <w:p>
            <w:pPr>
              <w:spacing w:before="0" w:after="0"/>
              <w:ind w:left="135"/>
              <w:jc w:val="left"/>
            </w:pPr>
          </w:p>
        </w:tc>
      </w:tr>
      <w:tr>
        <w:trPr>
          <w:trHeight w:val="148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Азия. Индия: общая экономико-географическая характеристика.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57"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11.11.2023 </w:t>
            </w:r>
          </w:p>
        </w:tc>
        <w:tc>
          <w:tcPr>
            <w:tcW w:w="1857"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57"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Китай: общая экономико-географическая характеристика.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57"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Япония: общая экономико-географическая характеристика.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57" w:type="dxa"/>
            <w:tcBorders/>
            <w:tcMar>
              <w:top w:w="50" w:type="dxa"/>
              <w:left w:w="100" w:type="dxa"/>
            </w:tcMar>
            <w:vAlign w:val="center"/>
          </w:tcPr>
          <w:p>
            <w:pPr>
              <w:spacing w:before="0" w:after="0"/>
              <w:ind w:left="135"/>
              <w:jc w:val="left"/>
            </w:pP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57"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"Субрегионы: Юго-Западная Азия, Центральная Азия, Восточная Азия, Южная Азия, Юго-Восточная Азия"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57"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57" w:type="dxa"/>
            <w:tcBorders/>
            <w:tcMar>
              <w:top w:w="50" w:type="dxa"/>
              <w:left w:w="100" w:type="dxa"/>
            </w:tcMar>
            <w:vAlign w:val="center"/>
          </w:tcPr>
          <w:p>
            <w:pPr>
              <w:spacing w:before="0" w:after="0"/>
              <w:ind w:left="135"/>
              <w:jc w:val="left"/>
            </w:pPr>
          </w:p>
        </w:tc>
      </w:tr>
      <w:tr>
        <w:trPr>
          <w:trHeight w:val="15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особенности ЭГП, природно-ресурсного капитала, населения и хозяйства,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57"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Канада: особенности ЭГП, природно-ресурсного капитала, населения и хозяйства,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57"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особенности ЭГП, природно-ресурсного капитала, населения и хозяйства,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57" w:type="dxa"/>
            <w:tcBorders/>
            <w:tcMar>
              <w:top w:w="50" w:type="dxa"/>
              <w:left w:w="100" w:type="dxa"/>
            </w:tcMar>
            <w:vAlign w:val="center"/>
          </w:tcPr>
          <w:p>
            <w:pPr>
              <w:spacing w:before="0" w:after="0"/>
              <w:ind w:left="135"/>
              <w:jc w:val="left"/>
            </w:pPr>
          </w:p>
        </w:tc>
      </w:tr>
      <w:tr>
        <w:trPr>
          <w:trHeight w:val="32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57" w:type="dxa"/>
            <w:tcBorders/>
            <w:tcMar>
              <w:top w:w="50" w:type="dxa"/>
              <w:left w:w="100" w:type="dxa"/>
            </w:tcMar>
            <w:vAlign w:val="center"/>
          </w:tcPr>
          <w:p>
            <w:pPr>
              <w:spacing w:before="0" w:after="0"/>
              <w:ind w:left="135"/>
              <w:jc w:val="left"/>
            </w:pPr>
          </w:p>
        </w:tc>
      </w:tr>
      <w:tr>
        <w:trPr>
          <w:trHeight w:val="459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57" w:type="dxa"/>
            <w:tcBorders/>
            <w:tcMar>
              <w:top w:w="50" w:type="dxa"/>
              <w:left w:w="100" w:type="dxa"/>
            </w:tcMar>
            <w:vAlign w:val="center"/>
          </w:tcPr>
          <w:p>
            <w:pPr>
              <w:spacing w:before="0" w:after="0"/>
              <w:ind w:left="135"/>
              <w:jc w:val="left"/>
            </w:pPr>
          </w:p>
        </w:tc>
      </w:tr>
      <w:tr>
        <w:trPr>
          <w:trHeight w:val="297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состав, общая экономико-географическая характеристика. Особенности природно-ресурсного капитала, населения и хозяйства стран субрегионов. Экономические и социальные проблемы 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57"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Африка. Особенности природно-ресурсного капитала, населения и хозяйства Алжира и Египта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57"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Африка. Особенности природно-ресурсного капитала, населения и хозяйства ЮАР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57"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57"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"Сравнение на основе анализа статистических данных роли сельского хозяйства в экономике Алжира и Эфиопии"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57"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57"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Океания: особенности природных ресурсов, населения и хозяйства.Место в МГРТ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57"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интеграции России в мировое сообщество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57"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аспекты решения внешнеэкономических и внешнеполитических задач развития экономики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57" w:type="dxa"/>
            <w:tcBorders/>
            <w:tcMar>
              <w:top w:w="50" w:type="dxa"/>
              <w:left w:w="100" w:type="dxa"/>
            </w:tcMar>
            <w:vAlign w:val="center"/>
          </w:tcPr>
          <w:p>
            <w:pPr>
              <w:spacing w:before="0" w:after="0"/>
              <w:ind w:left="135"/>
              <w:jc w:val="left"/>
            </w:pPr>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57"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Группы глобальных проблем. Геополитические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857" w:type="dxa"/>
            <w:tcBorders/>
            <w:tcMar>
              <w:top w:w="50" w:type="dxa"/>
              <w:left w:w="100" w:type="dxa"/>
            </w:tcMar>
            <w:vAlign w:val="center"/>
          </w:tcPr>
          <w:p>
            <w:pPr>
              <w:spacing w:before="0" w:after="0"/>
              <w:ind w:left="135"/>
              <w:jc w:val="left"/>
            </w:pPr>
          </w:p>
        </w:tc>
      </w:tr>
      <w:tr>
        <w:trPr>
          <w:trHeight w:val="13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Геоэкология — фокус глобальных проблем человечества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57"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57" w:type="dxa"/>
            <w:tcBorders/>
            <w:tcMar>
              <w:top w:w="50" w:type="dxa"/>
              <w:left w:w="100" w:type="dxa"/>
            </w:tcMar>
            <w:vAlign w:val="center"/>
          </w:tcPr>
          <w:p>
            <w:pPr>
              <w:spacing w:before="0" w:after="0"/>
              <w:ind w:left="135"/>
              <w:jc w:val="left"/>
            </w:pPr>
          </w:p>
        </w:tc>
      </w:tr>
      <w:tr>
        <w:trPr>
          <w:trHeight w:val="486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980464" w:id="15"/>
    <w:p>
      <w:pPr>
        <w:sectPr>
          <w:pgSz w:w="16383" w:h="11906" w:orient="landscape"/>
        </w:sectPr>
      </w:pPr>
    </w:p>
    <w:bookmarkEnd w:id="15"/>
    <w:bookmarkEnd w:id="14"/>
    <w:bookmarkStart w:name="block-198046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980465"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