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909158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Администрации Цимлянского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Маркинская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Малахова С.С.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№180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1270980)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 xml:space="preserve">ст. Маркинская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9091588" w:id="5"/>
    <w:p>
      <w:pPr>
        <w:sectPr>
          <w:pgSz w:w="11906" w:h="16383" w:orient="portrait"/>
        </w:sectPr>
      </w:pPr>
    </w:p>
    <w:bookmarkEnd w:id="5"/>
    <w:bookmarkEnd w:id="0"/>
    <w:bookmarkStart w:name="block-909159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9091590" w:id="8"/>
    <w:p>
      <w:pPr>
        <w:sectPr>
          <w:pgSz w:w="11906" w:h="16383" w:orient="portrait"/>
        </w:sectPr>
      </w:pPr>
    </w:p>
    <w:bookmarkEnd w:id="8"/>
    <w:bookmarkEnd w:id="6"/>
    <w:bookmarkStart w:name="block-909158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9091589" w:id="10"/>
    <w:p>
      <w:pPr>
        <w:sectPr>
          <w:pgSz w:w="11906" w:h="16383" w:orient="portrait"/>
        </w:sectPr>
      </w:pPr>
    </w:p>
    <w:bookmarkEnd w:id="10"/>
    <w:bookmarkEnd w:id="9"/>
    <w:bookmarkStart w:name="block-9091591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9091591" w:id="16"/>
    <w:p>
      <w:pPr>
        <w:sectPr>
          <w:pgSz w:w="11906" w:h="16383" w:orient="portrait"/>
        </w:sectPr>
      </w:pPr>
    </w:p>
    <w:bookmarkEnd w:id="16"/>
    <w:bookmarkEnd w:id="11"/>
    <w:bookmarkStart w:name="block-9091587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9091587" w:id="18"/>
    <w:p>
      <w:pPr>
        <w:sectPr>
          <w:pgSz w:w="16383" w:h="11906" w:orient="landscape"/>
        </w:sectPr>
      </w:pPr>
    </w:p>
    <w:bookmarkEnd w:id="18"/>
    <w:bookmarkEnd w:id="17"/>
    <w:bookmarkStart w:name="block-9091592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Оформление выставки работ.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6"/>
        <w:gridCol w:w="2880"/>
        <w:gridCol w:w="1163"/>
        <w:gridCol w:w="2157"/>
        <w:gridCol w:w="2300"/>
        <w:gridCol w:w="1771"/>
        <w:gridCol w:w="2797"/>
      </w:tblGrid>
      <w:tr>
        <w:trPr>
          <w:trHeight w:val="300" w:hRule="atLeast"/>
          <w:trHeight w:val="144" w:hRule="atLeast"/>
        </w:trPr>
        <w:tc>
          <w:tcPr>
            <w:tcW w:w="3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инструмент. Понятие «чертеж». Линии чертежа.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инструмент. Разметка прямоугольных деталей по угольнику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изделия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8"/>
        <w:gridCol w:w="2560"/>
        <w:gridCol w:w="1218"/>
        <w:gridCol w:w="2220"/>
        <w:gridCol w:w="2360"/>
        <w:gridCol w:w="1817"/>
        <w:gridCol w:w="2861"/>
      </w:tblGrid>
      <w:tr>
        <w:trPr>
          <w:trHeight w:val="300" w:hRule="atLeast"/>
          <w:trHeight w:val="144" w:hRule="atLeast"/>
        </w:trPr>
        <w:tc>
          <w:tcPr>
            <w:tcW w:w="3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Изготовление швейного изделия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http://m.edsoo.ru/7f41ac44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4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Выставка детских работ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9091592" w:id="20"/>
    <w:p>
      <w:pPr>
        <w:sectPr>
          <w:pgSz w:w="16383" w:h="11906" w:orient="landscape"/>
        </w:sectPr>
      </w:pPr>
    </w:p>
    <w:bookmarkEnd w:id="20"/>
    <w:bookmarkEnd w:id="19"/>
    <w:bookmarkStart w:name="block-9091593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Технология, 4 класс/ Лутцева Е.А., Зуева Т.П.,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fd2563da-70e6-4a8e-9eef-1431331cf80c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1-й класс: учебник / Лутцева Е.А., Зуева Т.П.,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fd2563da-70e6-4a8e-9eef-1431331cf80c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2 класс/ Лутцева Е.А., Зуева Т.П.,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fd2563da-70e6-4a8e-9eef-1431331cf80c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3 класс/ Лутцева Е.А., Зуева Т.П., Акционерное общество «Издательство «Просвещение»</w:t>
      </w:r>
      <w:bookmarkEnd w:id="2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ffefc5c-f9fc-44a3-a446-5fc8622ad11a" w:id="26"/>
      <w:r>
        <w:rPr>
          <w:rFonts w:ascii="Times New Roman" w:hAnsi="Times New Roman"/>
          <w:b w:val="false"/>
          <w:i w:val="false"/>
          <w:color w:val="000000"/>
          <w:sz w:val="28"/>
        </w:rPr>
        <w:t>Примерная рабочая программа начального общего образования.Технология. (для 1-4класса)</w:t>
      </w:r>
      <w:bookmarkEnd w:id="26"/>
      <w:r>
        <w:rPr>
          <w:sz w:val="28"/>
        </w:rPr>
        <w:br/>
      </w:r>
      <w:bookmarkStart w:name="0ffefc5c-f9fc-44a3-a446-5fc8622ad11a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классов образовательных организаций.)Москва 2021г.</w:t>
      </w:r>
      <w:bookmarkEnd w:id="2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111db0ec-8c24-4b78-b09f-eef62a6c6ea2" w:id="28"/>
      <w:r>
        <w:rPr>
          <w:rFonts w:ascii="Times New Roman" w:hAnsi="Times New Roman"/>
          <w:b w:val="false"/>
          <w:i w:val="false"/>
          <w:color w:val="000000"/>
          <w:sz w:val="28"/>
        </w:rPr>
        <w:t>http://school-collection.edu.ru/</w:t>
      </w:r>
      <w:bookmarkEnd w:id="28"/>
      <w:r>
        <w:rPr>
          <w:sz w:val="28"/>
        </w:rPr>
        <w:br/>
      </w:r>
      <w:bookmarkStart w:name="111db0ec-8c24-4b78-b09f-eef62a6c6ea2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https://multiurok.ru/blog/sietievyie-obrazovatiel-nyie-soobshchiestva-otkrytyi-klass.html</w:t>
      </w:r>
      <w:bookmarkEnd w:id="29"/>
      <w:r>
        <w:rPr>
          <w:sz w:val="28"/>
        </w:rPr>
        <w:br/>
      </w:r>
      <w:r>
        <w:rPr>
          <w:sz w:val="28"/>
        </w:rPr>
        <w:br/>
      </w:r>
      <w:bookmarkStart w:name="111db0ec-8c24-4b78-b09f-eef62a6c6ea2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</w:t>
      </w:r>
      <w:bookmarkEnd w:id="30"/>
      <w:r>
        <w:rPr>
          <w:sz w:val="28"/>
        </w:rPr>
        <w:br/>
      </w:r>
      <w:bookmarkStart w:name="111db0ec-8c24-4b78-b09f-eef62a6c6ea2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http://school-collection.edu.ru/</w:t>
      </w:r>
      <w:bookmarkEnd w:id="31"/>
      <w:r>
        <w:rPr>
          <w:sz w:val="28"/>
        </w:rPr>
        <w:br/>
      </w:r>
      <w:bookmarkStart w:name="111db0ec-8c24-4b78-b09f-eef62a6c6ea2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https://multiurok.ru/blog/sietievyie-obrazovatiel-nyie-soobshchiestva-otkrytyi-klass.html</w:t>
      </w:r>
      <w:bookmarkEnd w:id="32"/>
      <w:r>
        <w:rPr>
          <w:sz w:val="28"/>
        </w:rPr>
        <w:br/>
      </w:r>
      <w:bookmarkStart w:name="111db0ec-8c24-4b78-b09f-eef62a6c6ea2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</w:t>
      </w:r>
      <w:bookmarkEnd w:id="33"/>
      <w:r>
        <w:rPr>
          <w:sz w:val="28"/>
        </w:rPr>
        <w:br/>
      </w:r>
      <w:bookmarkStart w:name="111db0ec-8c24-4b78-b09f-eef62a6c6ea2" w:id="34"/>
      <w:bookmarkEnd w:id="34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9091593" w:id="35"/>
    <w:p>
      <w:pPr>
        <w:sectPr>
          <w:pgSz w:w="11906" w:h="16383" w:orient="portrait"/>
        </w:sectPr>
      </w:pPr>
    </w:p>
    <w:bookmarkEnd w:id="35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://m.edsoo.ru/7f41ac44" Type="http://schemas.openxmlformats.org/officeDocument/2006/relationships/hyperlink" Id="rId4"/>
    <Relationship TargetMode="External" Target="http://m.edsoo.ru/7f41ac44" Type="http://schemas.openxmlformats.org/officeDocument/2006/relationships/hyperlink" Id="rId5"/>
    <Relationship TargetMode="External" Target="http://m.edsoo.ru/7f41ac44" Type="http://schemas.openxmlformats.org/officeDocument/2006/relationships/hyperlink" Id="rId6"/>
    <Relationship TargetMode="External" Target="http://m.edsoo.ru/7f41ac44" Type="http://schemas.openxmlformats.org/officeDocument/2006/relationships/hyperlink" Id="rId7"/>
    <Relationship TargetMode="External" Target="http://m.edsoo.ru/7f41ac44" Type="http://schemas.openxmlformats.org/officeDocument/2006/relationships/hyperlink" Id="rId8"/>
    <Relationship TargetMode="External" Target="http://m.edsoo.ru/7f41ac44" Type="http://schemas.openxmlformats.org/officeDocument/2006/relationships/hyperlink" Id="rId9"/>
    <Relationship TargetMode="External" Target="http://m.edsoo.ru/7f41ac44" Type="http://schemas.openxmlformats.org/officeDocument/2006/relationships/hyperlink" Id="rId10"/>
    <Relationship TargetMode="External" Target="http://m.edsoo.ru/7f41ac44" Type="http://schemas.openxmlformats.org/officeDocument/2006/relationships/hyperlink" Id="rId11"/>
    <Relationship TargetMode="External" Target="http://m.edsoo.ru/7f41ac44" Type="http://schemas.openxmlformats.org/officeDocument/2006/relationships/hyperlink" Id="rId12"/>
    <Relationship TargetMode="External" Target="http://m.edsoo.ru/7f41ac44" Type="http://schemas.openxmlformats.org/officeDocument/2006/relationships/hyperlink" Id="rId13"/>
    <Relationship TargetMode="External" Target="http://m.edsoo.ru/7f41ac44" Type="http://schemas.openxmlformats.org/officeDocument/2006/relationships/hyperlink" Id="rId14"/>
    <Relationship TargetMode="External" Target="http://m.edsoo.ru/7f41ac44" Type="http://schemas.openxmlformats.org/officeDocument/2006/relationships/hyperlink" Id="rId15"/>
    <Relationship TargetMode="External" Target="http://m.edsoo.ru/7f41ac44" Type="http://schemas.openxmlformats.org/officeDocument/2006/relationships/hyperlink" Id="rId16"/>
    <Relationship TargetMode="External" Target="http://m.edsoo.ru/7f41ac44" Type="http://schemas.openxmlformats.org/officeDocument/2006/relationships/hyperlink" Id="rId17"/>
    <Relationship TargetMode="External" Target="http://m.edsoo.ru/7f41ac44" Type="http://schemas.openxmlformats.org/officeDocument/2006/relationships/hyperlink" Id="rId18"/>
    <Relationship TargetMode="External" Target="http://m.edsoo.ru/7f41ac44" Type="http://schemas.openxmlformats.org/officeDocument/2006/relationships/hyperlink" Id="rId19"/>
    <Relationship TargetMode="External" Target="http://m.edsoo.ru/7f41ac44" Type="http://schemas.openxmlformats.org/officeDocument/2006/relationships/hyperlink" Id="rId20"/>
    <Relationship TargetMode="External" Target="http://m.edsoo.ru/7f41ac44" Type="http://schemas.openxmlformats.org/officeDocument/2006/relationships/hyperlink" Id="rId21"/>
    <Relationship TargetMode="External" Target="http://m.edsoo.ru/7f41ac44" Type="http://schemas.openxmlformats.org/officeDocument/2006/relationships/hyperlink" Id="rId22"/>
    <Relationship TargetMode="External" Target="http://m.edsoo.ru/7f41ac44" Type="http://schemas.openxmlformats.org/officeDocument/2006/relationships/hyperlink" Id="rId23"/>
    <Relationship TargetMode="External" Target="http://m.edsoo.ru/7f41ac44" Type="http://schemas.openxmlformats.org/officeDocument/2006/relationships/hyperlink" Id="rId24"/>
    <Relationship TargetMode="External" Target="http://m.edsoo.ru/7f41ac44" Type="http://schemas.openxmlformats.org/officeDocument/2006/relationships/hyperlink" Id="rId25"/>
    <Relationship TargetMode="External" Target="http://m.edsoo.ru/7f41ac44" Type="http://schemas.openxmlformats.org/officeDocument/2006/relationships/hyperlink" Id="rId26"/>
    <Relationship TargetMode="External" Target="http://m.edsoo.ru/7f41ac44" Type="http://schemas.openxmlformats.org/officeDocument/2006/relationships/hyperlink" Id="rId27"/>
    <Relationship TargetMode="External" Target="http://m.edsoo.ru/7f41ac44" Type="http://schemas.openxmlformats.org/officeDocument/2006/relationships/hyperlink" Id="rId28"/>
    <Relationship TargetMode="External" Target="http://m.edsoo.ru/7f41ac44" Type="http://schemas.openxmlformats.org/officeDocument/2006/relationships/hyperlink" Id="rId29"/>
    <Relationship TargetMode="External" Target="http://m.edsoo.ru/7f41ac44" Type="http://schemas.openxmlformats.org/officeDocument/2006/relationships/hyperlink" Id="rId30"/>
    <Relationship TargetMode="External" Target="http://m.edsoo.ru/7f41ac44" Type="http://schemas.openxmlformats.org/officeDocument/2006/relationships/hyperlink" Id="rId31"/>
    <Relationship TargetMode="External" Target="http://m.edsoo.ru/7f41ac44" Type="http://schemas.openxmlformats.org/officeDocument/2006/relationships/hyperlink" Id="rId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